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2841" w14:textId="112AF088" w:rsidR="00863DBA" w:rsidRPr="00981C74" w:rsidRDefault="00341914" w:rsidP="001C3681">
      <w:pPr>
        <w:pStyle w:val="Titre"/>
        <w:ind w:left="-426" w:right="-163" w:firstLine="426"/>
      </w:pPr>
      <w:bookmarkStart w:id="0" w:name="Titre_général_du_document"/>
      <w:r>
        <w:rPr>
          <w:noProof/>
        </w:rPr>
        <mc:AlternateContent>
          <mc:Choice Requires="wps">
            <w:drawing>
              <wp:anchor distT="0" distB="0" distL="114300" distR="114300" simplePos="0" relativeHeight="251683840" behindDoc="0" locked="0" layoutInCell="1" allowOverlap="1" wp14:anchorId="30734220" wp14:editId="7DF7F5B6">
                <wp:simplePos x="0" y="0"/>
                <wp:positionH relativeFrom="column">
                  <wp:posOffset>4125187</wp:posOffset>
                </wp:positionH>
                <wp:positionV relativeFrom="paragraph">
                  <wp:posOffset>353772</wp:posOffset>
                </wp:positionV>
                <wp:extent cx="1897039" cy="279779"/>
                <wp:effectExtent l="0" t="0" r="0" b="6350"/>
                <wp:wrapNone/>
                <wp:docPr id="3" name="Zone de texte 3"/>
                <wp:cNvGraphicFramePr/>
                <a:graphic xmlns:a="http://schemas.openxmlformats.org/drawingml/2006/main">
                  <a:graphicData uri="http://schemas.microsoft.com/office/word/2010/wordprocessingShape">
                    <wps:wsp>
                      <wps:cNvSpPr txBox="1"/>
                      <wps:spPr>
                        <a:xfrm>
                          <a:off x="0" y="0"/>
                          <a:ext cx="1897039" cy="279779"/>
                        </a:xfrm>
                        <a:prstGeom prst="rect">
                          <a:avLst/>
                        </a:prstGeom>
                        <a:noFill/>
                        <a:ln w="6350">
                          <a:noFill/>
                        </a:ln>
                      </wps:spPr>
                      <wps:txbx>
                        <w:txbxContent>
                          <w:p w14:paraId="7018E012" w14:textId="44F026D4" w:rsidR="00341914" w:rsidRPr="008F4780" w:rsidRDefault="00341914" w:rsidP="00341914">
                            <w:pPr>
                              <w:jc w:val="right"/>
                              <w:rPr>
                                <w:color w:val="4472C4" w:themeColor="accent1"/>
                              </w:rPr>
                            </w:pPr>
                            <w:r w:rsidRPr="002F0DDE">
                              <w:rPr>
                                <w:color w:val="4472C4" w:themeColor="accent1"/>
                                <w:highlight w:val="yellow"/>
                              </w:rPr>
                              <w:t>Mis à jour :</w:t>
                            </w:r>
                            <w:r w:rsidRPr="008F4780">
                              <w:rPr>
                                <w:color w:val="4472C4" w:themeColor="accent1"/>
                              </w:rPr>
                              <w:t xml:space="preserve"> </w:t>
                            </w:r>
                            <w:r w:rsidR="004F52F7">
                              <w:rPr>
                                <w:color w:val="4472C4" w:themeColor="accent1"/>
                                <w:highlight w:val="yellow"/>
                              </w:rPr>
                              <w:t>31</w:t>
                            </w:r>
                            <w:r w:rsidRPr="008F4780">
                              <w:rPr>
                                <w:color w:val="4472C4" w:themeColor="accent1"/>
                                <w:highlight w:val="yellow"/>
                              </w:rPr>
                              <w:t>/</w:t>
                            </w:r>
                            <w:r w:rsidR="006B3DBB">
                              <w:rPr>
                                <w:color w:val="4472C4" w:themeColor="accent1"/>
                                <w:highlight w:val="yellow"/>
                              </w:rPr>
                              <w:t>01</w:t>
                            </w:r>
                            <w:r w:rsidRPr="008F4780">
                              <w:rPr>
                                <w:color w:val="4472C4" w:themeColor="accent1"/>
                                <w:highlight w:val="yellow"/>
                              </w:rPr>
                              <w:t>/20</w:t>
                            </w:r>
                            <w:r w:rsidR="00BB43EA">
                              <w:rPr>
                                <w:color w:val="4472C4" w:themeColor="accent1"/>
                                <w:highlight w:val="yellow"/>
                              </w:rPr>
                              <w:t>2</w:t>
                            </w:r>
                            <w:r w:rsidRPr="008F4780">
                              <w:rPr>
                                <w:color w:val="4472C4" w:themeColor="accent1"/>
                                <w:highlight w:val="yellow"/>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34220" id="_x0000_t202" coordsize="21600,21600" o:spt="202" path="m,l,21600r21600,l21600,xe">
                <v:stroke joinstyle="miter"/>
                <v:path gradientshapeok="t" o:connecttype="rect"/>
              </v:shapetype>
              <v:shape id="Zone de texte 3" o:spid="_x0000_s1026" type="#_x0000_t202" style="position:absolute;left:0;text-align:left;margin-left:324.8pt;margin-top:27.85pt;width:149.35pt;height:2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" filled="f" stroked="f" strokeweight=".5pt">
                <v:textbox>
                  <w:txbxContent>
                    <w:p w14:paraId="7018E012" w14:textId="44F026D4" w:rsidR="00341914" w:rsidRPr="008F4780" w:rsidRDefault="00341914" w:rsidP="00341914">
                      <w:pPr>
                        <w:jc w:val="right"/>
                        <w:rPr>
                          <w:color w:val="4472C4" w:themeColor="accent1"/>
                        </w:rPr>
                      </w:pPr>
                      <w:r w:rsidRPr="002F0DDE">
                        <w:rPr>
                          <w:color w:val="4472C4" w:themeColor="accent1"/>
                          <w:highlight w:val="yellow"/>
                        </w:rPr>
                        <w:t>Mis à jour :</w:t>
                      </w:r>
                      <w:r w:rsidRPr="008F4780">
                        <w:rPr>
                          <w:color w:val="4472C4" w:themeColor="accent1"/>
                        </w:rPr>
                        <w:t xml:space="preserve"> </w:t>
                      </w:r>
                      <w:r w:rsidR="004F52F7">
                        <w:rPr>
                          <w:color w:val="4472C4" w:themeColor="accent1"/>
                          <w:highlight w:val="yellow"/>
                        </w:rPr>
                        <w:t>31</w:t>
                      </w:r>
                      <w:r w:rsidRPr="008F4780">
                        <w:rPr>
                          <w:color w:val="4472C4" w:themeColor="accent1"/>
                          <w:highlight w:val="yellow"/>
                        </w:rPr>
                        <w:t>/</w:t>
                      </w:r>
                      <w:r w:rsidR="006B3DBB">
                        <w:rPr>
                          <w:color w:val="4472C4" w:themeColor="accent1"/>
                          <w:highlight w:val="yellow"/>
                        </w:rPr>
                        <w:t>01</w:t>
                      </w:r>
                      <w:r w:rsidRPr="008F4780">
                        <w:rPr>
                          <w:color w:val="4472C4" w:themeColor="accent1"/>
                          <w:highlight w:val="yellow"/>
                        </w:rPr>
                        <w:t>/20</w:t>
                      </w:r>
                      <w:r w:rsidR="00BB43EA">
                        <w:rPr>
                          <w:color w:val="4472C4" w:themeColor="accent1"/>
                          <w:highlight w:val="yellow"/>
                        </w:rPr>
                        <w:t>2</w:t>
                      </w:r>
                      <w:r w:rsidRPr="008F4780">
                        <w:rPr>
                          <w:color w:val="4472C4" w:themeColor="accent1"/>
                          <w:highlight w:val="yellow"/>
                        </w:rPr>
                        <w:t>2</w:t>
                      </w:r>
                    </w:p>
                  </w:txbxContent>
                </v:textbox>
              </v:shape>
            </w:pict>
          </mc:Fallback>
        </mc:AlternateContent>
      </w:r>
      <w:r w:rsidR="00EA5F4E">
        <w:rPr>
          <w:noProof/>
          <w:lang w:eastAsia="fr-FR"/>
        </w:rPr>
        <mc:AlternateContent>
          <mc:Choice Requires="wpg">
            <w:drawing>
              <wp:anchor distT="0" distB="0" distL="114300" distR="114300" simplePos="0" relativeHeight="251682816" behindDoc="1" locked="0" layoutInCell="1" allowOverlap="1" wp14:anchorId="19FFE765" wp14:editId="095CBB7A">
                <wp:simplePos x="0" y="0"/>
                <wp:positionH relativeFrom="column">
                  <wp:posOffset>-641713</wp:posOffset>
                </wp:positionH>
                <wp:positionV relativeFrom="paragraph">
                  <wp:posOffset>-162016</wp:posOffset>
                </wp:positionV>
                <wp:extent cx="6679565" cy="866626"/>
                <wp:effectExtent l="0" t="0" r="6985" b="0"/>
                <wp:wrapNone/>
                <wp:docPr id="15" name="Grouper 15"/>
                <wp:cNvGraphicFramePr/>
                <a:graphic xmlns:a="http://schemas.openxmlformats.org/drawingml/2006/main">
                  <a:graphicData uri="http://schemas.microsoft.com/office/word/2010/wordprocessingGroup">
                    <wpg:wgp>
                      <wpg:cNvGrpSpPr/>
                      <wpg:grpSpPr>
                        <a:xfrm>
                          <a:off x="0" y="0"/>
                          <a:ext cx="6679565" cy="866626"/>
                          <a:chOff x="1849740" y="5360755"/>
                          <a:chExt cx="7275195" cy="866631"/>
                        </a:xfrm>
                      </wpg:grpSpPr>
                      <wps:wsp>
                        <wps:cNvPr id="12" name="Arrondir un rectangle à un seul coin 12"/>
                        <wps:cNvSpPr/>
                        <wps:spPr>
                          <a:xfrm flipV="1">
                            <a:off x="1849740" y="5430525"/>
                            <a:ext cx="7275195" cy="796861"/>
                          </a:xfrm>
                          <a:prstGeom prst="round1Rect">
                            <a:avLst>
                              <a:gd name="adj" fmla="val 0"/>
                            </a:avLst>
                          </a:prstGeom>
                          <a:solidFill>
                            <a:srgbClr val="99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rondir un rectangle à un seul coin 5"/>
                        <wps:cNvSpPr/>
                        <wps:spPr>
                          <a:xfrm flipV="1">
                            <a:off x="1849741" y="5360755"/>
                            <a:ext cx="7271114" cy="794240"/>
                          </a:xfrm>
                          <a:prstGeom prst="round1Rect">
                            <a:avLst>
                              <a:gd name="adj" fmla="val 0"/>
                            </a:avLst>
                          </a:prstGeom>
                          <a:solidFill>
                            <a:srgbClr val="333399"/>
                          </a:solidFill>
                          <a:ln>
                            <a:solidFill>
                              <a:srgbClr val="262F7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9B1A91" id="Grouper 15" o:spid="_x0000_s1026" style="position:absolute;margin-left:-50.55pt;margin-top:-12.75pt;width:525.95pt;height:68.25pt;z-index:-251633664;mso-width-relative:margin;mso-height-relative:margin" coordorigin="18497,53607" coordsize="72751,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">
                <v:shape id="Arrondir un rectangle à un seul coin 12" o:spid="_x0000_s1027" style="position:absolute;left:18497;top:54305;width:72752;height:7968;flip:y;visibility:visible;mso-wrap-style:square;v-text-anchor:middle" coordsize="7275195,796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" path="m,l7275195,r,l7275195,796861,,796861,,xe" fillcolor="#9cc" stroked="f" strokeweight="1pt">
                  <v:stroke joinstyle="miter"/>
                  <v:path arrowok="t" o:connecttype="custom" o:connectlocs="0,0;7275195,0;7275195,0;7275195,796861;0,796861;0,0" o:connectangles="0,0,0,0,0,0"/>
                </v:shape>
                <v:shape id="Arrondir un rectangle à un seul coin 5" o:spid="_x0000_s1028" style="position:absolute;left:18497;top:53607;width:72711;height:7942;flip:y;visibility:visible;mso-wrap-style:square;v-text-anchor:middle" coordsize="7271114,79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" path="m,l7271114,r,l7271114,794240,,794240,,xe" fillcolor="#339" strokecolor="#262f74" strokeweight="1pt">
                  <v:stroke joinstyle="miter"/>
                  <v:path arrowok="t" o:connecttype="custom" o:connectlocs="0,0;7271114,0;7271114,0;7271114,794240;0,794240;0,0" o:connectangles="0,0,0,0,0,0"/>
                </v:shape>
              </v:group>
            </w:pict>
          </mc:Fallback>
        </mc:AlternateContent>
      </w:r>
      <w:bookmarkEnd w:id="0"/>
      <w:r>
        <w:t>Evénements &amp; COVID-19</w:t>
      </w:r>
    </w:p>
    <w:p w14:paraId="4A933435" w14:textId="5B0E4C67" w:rsidR="00863DBA" w:rsidRPr="00981C74" w:rsidRDefault="00863DBA" w:rsidP="00863DBA"/>
    <w:p w14:paraId="0C46B2FE" w14:textId="77777777" w:rsidR="00863DBA" w:rsidRPr="00981C74" w:rsidRDefault="00863DBA" w:rsidP="00863DBA"/>
    <w:p w14:paraId="29CE4109" w14:textId="61D05A74" w:rsidR="00863DBA" w:rsidRPr="00981C74" w:rsidRDefault="00863DBA" w:rsidP="00863DBA">
      <w:bookmarkStart w:id="1" w:name="_Ref389753210"/>
    </w:p>
    <w:p w14:paraId="73786970" w14:textId="77777777" w:rsidR="00DD38C0" w:rsidRDefault="002037BB" w:rsidP="002F0DDE">
      <w:pPr>
        <w:autoSpaceDE w:val="0"/>
        <w:autoSpaceDN w:val="0"/>
        <w:adjustRightInd w:val="0"/>
        <w:ind w:left="-426"/>
        <w:rPr>
          <w:rFonts w:ascii="CIDFont+F1" w:hAnsi="CIDFont+F1" w:cs="CIDFont+F1"/>
          <w:sz w:val="22"/>
          <w:szCs w:val="22"/>
        </w:rPr>
      </w:pPr>
      <w:r>
        <w:rPr>
          <w:rFonts w:ascii="CIDFont+F1" w:hAnsi="CIDFont+F1" w:cs="CIDFont+F1"/>
          <w:sz w:val="22"/>
          <w:szCs w:val="22"/>
        </w:rPr>
        <w:t>Tout organisateur de manifestation, quelle qu’en soit la taille et le public, est tenu de s’informer des mesures à appliquer au moment de la tenue de son événement</w:t>
      </w:r>
      <w:r w:rsidR="00A12F58">
        <w:rPr>
          <w:rFonts w:ascii="CIDFont+F1" w:hAnsi="CIDFont+F1" w:cs="CIDFont+F1"/>
          <w:sz w:val="22"/>
          <w:szCs w:val="22"/>
        </w:rPr>
        <w:t xml:space="preserve">.  </w:t>
      </w:r>
    </w:p>
    <w:p w14:paraId="6D1E02F4" w14:textId="3F2FA618" w:rsidR="002037BB" w:rsidRDefault="00DD38C0" w:rsidP="002F0DDE">
      <w:pPr>
        <w:autoSpaceDE w:val="0"/>
        <w:autoSpaceDN w:val="0"/>
        <w:adjustRightInd w:val="0"/>
        <w:ind w:left="-426"/>
        <w:rPr>
          <w:rFonts w:ascii="CIDFont+F1" w:hAnsi="CIDFont+F1" w:cs="CIDFont+F1"/>
          <w:sz w:val="22"/>
          <w:szCs w:val="22"/>
        </w:rPr>
      </w:pPr>
      <w:r>
        <w:rPr>
          <w:rFonts w:ascii="CIDFont+F1" w:hAnsi="CIDFont+F1" w:cs="CIDFont+F1"/>
          <w:sz w:val="22"/>
          <w:szCs w:val="22"/>
        </w:rPr>
        <w:t>Vous devez v</w:t>
      </w:r>
      <w:r w:rsidR="00A12F58">
        <w:rPr>
          <w:rFonts w:ascii="CIDFont+F1" w:hAnsi="CIDFont+F1" w:cs="CIDFont+F1"/>
          <w:sz w:val="22"/>
          <w:szCs w:val="22"/>
        </w:rPr>
        <w:t xml:space="preserve">érifier les </w:t>
      </w:r>
      <w:r>
        <w:rPr>
          <w:rFonts w:ascii="CIDFont+F1" w:hAnsi="CIDFont+F1" w:cs="CIDFont+F1"/>
          <w:sz w:val="22"/>
          <w:szCs w:val="22"/>
        </w:rPr>
        <w:t xml:space="preserve">dernières mesures reprises dans les </w:t>
      </w:r>
      <w:r w:rsidR="00A12F58">
        <w:rPr>
          <w:rFonts w:ascii="CIDFont+F1" w:hAnsi="CIDFont+F1" w:cs="CIDFont+F1"/>
          <w:sz w:val="22"/>
          <w:szCs w:val="22"/>
        </w:rPr>
        <w:t>protocoles et les FAQ</w:t>
      </w:r>
    </w:p>
    <w:p w14:paraId="5242628B" w14:textId="77777777" w:rsidR="003A7976" w:rsidRDefault="001D196C" w:rsidP="003A7976">
      <w:pPr>
        <w:pStyle w:val="Paragraphedeliste"/>
        <w:numPr>
          <w:ilvl w:val="1"/>
          <w:numId w:val="16"/>
        </w:numPr>
        <w:autoSpaceDE w:val="0"/>
        <w:autoSpaceDN w:val="0"/>
        <w:adjustRightInd w:val="0"/>
        <w:rPr>
          <w:rFonts w:ascii="CIDFont+F1" w:hAnsi="CIDFont+F1" w:cs="CIDFont+F1"/>
          <w:color w:val="0563C2"/>
          <w:sz w:val="22"/>
          <w:szCs w:val="22"/>
        </w:rPr>
      </w:pPr>
      <w:hyperlink r:id="rId11" w:anchor="ev%C3%A9nements" w:history="1">
        <w:r w:rsidR="003A7976" w:rsidRPr="00470BA2">
          <w:rPr>
            <w:rStyle w:val="Lienhypertexte"/>
            <w:rFonts w:ascii="CIDFont+F1" w:hAnsi="CIDFont+F1" w:cs="CIDFont+F1"/>
            <w:sz w:val="22"/>
            <w:szCs w:val="22"/>
          </w:rPr>
          <w:t>https://www.info-coronavirus.be/fr/protocols/#ev%C3%A9nements</w:t>
        </w:r>
      </w:hyperlink>
      <w:r w:rsidR="003A7976">
        <w:rPr>
          <w:rFonts w:ascii="CIDFont+F1" w:hAnsi="CIDFont+F1" w:cs="CIDFont+F1"/>
          <w:color w:val="0563C2"/>
          <w:sz w:val="22"/>
          <w:szCs w:val="22"/>
        </w:rPr>
        <w:t xml:space="preserve"> </w:t>
      </w:r>
    </w:p>
    <w:p w14:paraId="6FFC595F" w14:textId="35594DDC" w:rsidR="00341914" w:rsidRDefault="00341914" w:rsidP="00341914">
      <w:pPr>
        <w:pStyle w:val="Titre1"/>
      </w:pPr>
      <w:r>
        <w:t>Introduction et définition</w:t>
      </w:r>
    </w:p>
    <w:p w14:paraId="7B0A452C" w14:textId="77777777" w:rsidR="00341914" w:rsidRDefault="00341914" w:rsidP="00341914">
      <w:r>
        <w:t>On distingue</w:t>
      </w:r>
    </w:p>
    <w:tbl>
      <w:tblPr>
        <w:tblStyle w:val="Grilledutableau"/>
        <w:tblW w:w="9498" w:type="dxa"/>
        <w:tblInd w:w="-431" w:type="dxa"/>
        <w:tblLook w:val="04A0" w:firstRow="1" w:lastRow="0" w:firstColumn="1" w:lastColumn="0" w:noHBand="0" w:noVBand="1"/>
      </w:tblPr>
      <w:tblGrid>
        <w:gridCol w:w="4686"/>
        <w:gridCol w:w="4812"/>
      </w:tblGrid>
      <w:tr w:rsidR="00341914" w14:paraId="5D9000F4" w14:textId="77777777" w:rsidTr="002F0DDE">
        <w:tc>
          <w:tcPr>
            <w:tcW w:w="4686" w:type="dxa"/>
          </w:tcPr>
          <w:p w14:paraId="4FE5232D" w14:textId="422D9638" w:rsidR="00341914" w:rsidRPr="00341914" w:rsidRDefault="00341914" w:rsidP="00341914">
            <w:pPr>
              <w:jc w:val="center"/>
              <w:rPr>
                <w:b/>
                <w:bCs/>
              </w:rPr>
            </w:pPr>
            <w:r w:rsidRPr="00341914">
              <w:rPr>
                <w:b/>
                <w:bCs/>
              </w:rPr>
              <w:t>Evénement</w:t>
            </w:r>
          </w:p>
        </w:tc>
        <w:tc>
          <w:tcPr>
            <w:tcW w:w="4812" w:type="dxa"/>
          </w:tcPr>
          <w:p w14:paraId="2483563C" w14:textId="5C01DAB0" w:rsidR="00341914" w:rsidRPr="00341914" w:rsidRDefault="00341914" w:rsidP="00341914">
            <w:pPr>
              <w:jc w:val="center"/>
              <w:rPr>
                <w:b/>
                <w:bCs/>
              </w:rPr>
            </w:pPr>
            <w:r w:rsidRPr="00341914">
              <w:rPr>
                <w:b/>
                <w:bCs/>
              </w:rPr>
              <w:t>Evénement de masse</w:t>
            </w:r>
          </w:p>
        </w:tc>
      </w:tr>
      <w:tr w:rsidR="00341914" w14:paraId="4373F89F" w14:textId="77777777" w:rsidTr="002F0DDE">
        <w:tc>
          <w:tcPr>
            <w:tcW w:w="4686" w:type="dxa"/>
          </w:tcPr>
          <w:p w14:paraId="25F787E6" w14:textId="00BED970" w:rsidR="003B2430" w:rsidRDefault="00341914" w:rsidP="00341914">
            <w:r>
              <w:t xml:space="preserve"> </w:t>
            </w:r>
            <w:r w:rsidR="007F6667">
              <w:t xml:space="preserve">Tout événement accessible au public en </w:t>
            </w:r>
            <w:r>
              <w:t xml:space="preserve">ce compris les marchés de Noël </w:t>
            </w:r>
            <w:r w:rsidR="007F6667">
              <w:t>/</w:t>
            </w:r>
            <w:r>
              <w:t xml:space="preserve"> villages d’hiver</w:t>
            </w:r>
            <w:r w:rsidR="00D47C46">
              <w:t xml:space="preserve"> (y compris patinoires)</w:t>
            </w:r>
            <w:r>
              <w:t>, représentations culturelles</w:t>
            </w:r>
            <w:r w:rsidR="00F91713">
              <w:t xml:space="preserve"> </w:t>
            </w:r>
            <w:r>
              <w:t>et congrès</w:t>
            </w:r>
          </w:p>
        </w:tc>
        <w:tc>
          <w:tcPr>
            <w:tcW w:w="4812" w:type="dxa"/>
          </w:tcPr>
          <w:p w14:paraId="24253BCD" w14:textId="7FB5BC98" w:rsidR="002F0DDE" w:rsidRDefault="007F6667" w:rsidP="00341914">
            <w:r>
              <w:t xml:space="preserve">Tout événement accessible au public </w:t>
            </w:r>
            <w:r w:rsidR="00341914">
              <w:t xml:space="preserve">en ce compris les marchés de Noël </w:t>
            </w:r>
            <w:r>
              <w:t>/</w:t>
            </w:r>
            <w:r w:rsidR="00341914">
              <w:t xml:space="preserve"> villages d’hiver</w:t>
            </w:r>
            <w:r w:rsidR="004B1B02">
              <w:t xml:space="preserve"> (y compris patinoires)</w:t>
            </w:r>
            <w:r w:rsidR="00BF4A09">
              <w:t xml:space="preserve"> ainsi que les</w:t>
            </w:r>
            <w:r w:rsidR="00341914">
              <w:t xml:space="preserve"> expérience</w:t>
            </w:r>
            <w:r w:rsidR="00BF4A09">
              <w:t>s</w:t>
            </w:r>
            <w:r w:rsidR="00341914">
              <w:t xml:space="preserve"> et projets pilote</w:t>
            </w:r>
            <w:r w:rsidR="00BF4A09">
              <w:t>s</w:t>
            </w:r>
            <w:r w:rsidR="00341914">
              <w:t xml:space="preserve"> (ex : concert, …)</w:t>
            </w:r>
            <w:r w:rsidR="005873BB">
              <w:t xml:space="preserve"> </w:t>
            </w:r>
          </w:p>
        </w:tc>
      </w:tr>
      <w:tr w:rsidR="00341914" w14:paraId="47996C81" w14:textId="77777777" w:rsidTr="002F0DDE">
        <w:tc>
          <w:tcPr>
            <w:tcW w:w="4686" w:type="dxa"/>
          </w:tcPr>
          <w:p w14:paraId="2C9115B9" w14:textId="77E1EFDA" w:rsidR="00341914" w:rsidRDefault="00341914" w:rsidP="00341914">
            <w:r>
              <w:t>Participants </w:t>
            </w:r>
            <w:r w:rsidR="00A96D48">
              <w:t xml:space="preserve">(collaborateurs et organisateurs non compris) </w:t>
            </w:r>
            <w:r>
              <w:t xml:space="preserve">: </w:t>
            </w:r>
          </w:p>
          <w:p w14:paraId="32D031A4" w14:textId="039E6D43" w:rsidR="00341914" w:rsidRDefault="00341914" w:rsidP="00341914">
            <w:pPr>
              <w:pStyle w:val="Paragraphedeliste"/>
              <w:numPr>
                <w:ilvl w:val="0"/>
                <w:numId w:val="15"/>
              </w:numPr>
            </w:pPr>
            <w:r w:rsidRPr="00341914">
              <w:t xml:space="preserve">maximum 50 en </w:t>
            </w:r>
            <w:r w:rsidR="000E5549">
              <w:t>INTERIEUR</w:t>
            </w:r>
            <w:r w:rsidR="0096010D">
              <w:t xml:space="preserve"> </w:t>
            </w:r>
            <w:r w:rsidR="0096010D">
              <w:br/>
            </w:r>
            <w:r w:rsidR="0096010D" w:rsidRPr="004F52F7">
              <w:rPr>
                <w:highlight w:val="yellow"/>
              </w:rPr>
              <w:t>public assis</w:t>
            </w:r>
            <w:r w:rsidR="005B116C" w:rsidRPr="004F52F7">
              <w:rPr>
                <w:highlight w:val="yellow"/>
              </w:rPr>
              <w:t xml:space="preserve"> ou non dynamique</w:t>
            </w:r>
            <w:r w:rsidR="00D87C36">
              <w:t xml:space="preserve"> </w:t>
            </w:r>
          </w:p>
          <w:p w14:paraId="2D2CC862" w14:textId="3C6BB5E8" w:rsidR="00341914" w:rsidRPr="00341914" w:rsidRDefault="00341914" w:rsidP="00341914">
            <w:pPr>
              <w:pStyle w:val="Paragraphedeliste"/>
              <w:numPr>
                <w:ilvl w:val="0"/>
                <w:numId w:val="15"/>
              </w:numPr>
            </w:pPr>
            <w:r w:rsidRPr="00341914">
              <w:t xml:space="preserve">maximum 100 en </w:t>
            </w:r>
            <w:r w:rsidR="000E5549">
              <w:t>EXTERIEUR</w:t>
            </w:r>
            <w:r w:rsidR="006C6EAD">
              <w:t xml:space="preserve"> (dynamique ou non)</w:t>
            </w:r>
          </w:p>
        </w:tc>
        <w:tc>
          <w:tcPr>
            <w:tcW w:w="4812" w:type="dxa"/>
          </w:tcPr>
          <w:p w14:paraId="7FE7DFB1" w14:textId="703FEDBC" w:rsidR="00341914" w:rsidRDefault="00341914" w:rsidP="00341914">
            <w:r>
              <w:t>Participants (collaborateurs et organisateurs non compris</w:t>
            </w:r>
            <w:r w:rsidR="00A96D48">
              <w:t>) :</w:t>
            </w:r>
          </w:p>
          <w:p w14:paraId="057FB35D" w14:textId="2E4F216F" w:rsidR="000B5A59" w:rsidRPr="006B3DBB" w:rsidRDefault="000B5A59" w:rsidP="00341914">
            <w:pPr>
              <w:pStyle w:val="Paragraphedeliste"/>
              <w:numPr>
                <w:ilvl w:val="0"/>
                <w:numId w:val="15"/>
              </w:numPr>
              <w:rPr>
                <w:highlight w:val="yellow"/>
              </w:rPr>
            </w:pPr>
            <w:r w:rsidRPr="004F52F7">
              <w:t xml:space="preserve">Min 50 personnes à </w:t>
            </w:r>
            <w:r w:rsidR="000E5549">
              <w:t xml:space="preserve">L’INTERIEUR </w:t>
            </w:r>
            <w:r w:rsidRPr="004F52F7">
              <w:t>(max 200/jour)</w:t>
            </w:r>
            <w:r w:rsidR="0096010D" w:rsidRPr="006B3DBB">
              <w:rPr>
                <w:highlight w:val="yellow"/>
              </w:rPr>
              <w:br/>
              <w:t>public assis</w:t>
            </w:r>
            <w:r w:rsidR="005B116C">
              <w:rPr>
                <w:highlight w:val="yellow"/>
              </w:rPr>
              <w:t xml:space="preserve"> ou non dynamique</w:t>
            </w:r>
          </w:p>
          <w:p w14:paraId="2A101F9C" w14:textId="25AB0000" w:rsidR="002F0DDE" w:rsidRPr="002F0DDE" w:rsidRDefault="00341914" w:rsidP="000B5A59">
            <w:pPr>
              <w:pStyle w:val="Paragraphedeliste"/>
              <w:numPr>
                <w:ilvl w:val="0"/>
                <w:numId w:val="15"/>
              </w:numPr>
            </w:pPr>
            <w:r>
              <w:t xml:space="preserve">Min 100 personnes à </w:t>
            </w:r>
            <w:r w:rsidR="000E5549">
              <w:t>L’EXTERIEUR</w:t>
            </w:r>
            <w:r w:rsidR="000B5A59">
              <w:t xml:space="preserve"> (ma</w:t>
            </w:r>
            <w:r>
              <w:t>x 75.000</w:t>
            </w:r>
            <w:r w:rsidR="000B5A59">
              <w:t>/</w:t>
            </w:r>
            <w:r>
              <w:t>jour</w:t>
            </w:r>
            <w:r w:rsidR="006C6EAD">
              <w:t> ; dynamique ou non)</w:t>
            </w:r>
          </w:p>
        </w:tc>
      </w:tr>
      <w:tr w:rsidR="00814A78" w14:paraId="2D383F74" w14:textId="77777777" w:rsidTr="002F0DDE">
        <w:tc>
          <w:tcPr>
            <w:tcW w:w="9498" w:type="dxa"/>
            <w:gridSpan w:val="2"/>
          </w:tcPr>
          <w:p w14:paraId="18BD321D" w14:textId="1E4662BE" w:rsidR="00814A78" w:rsidRPr="00814A78" w:rsidRDefault="00814A78" w:rsidP="00814A78">
            <w:pPr>
              <w:jc w:val="center"/>
              <w:rPr>
                <w:b/>
                <w:bCs/>
              </w:rPr>
            </w:pPr>
            <w:r w:rsidRPr="00814A78">
              <w:rPr>
                <w:b/>
                <w:bCs/>
              </w:rPr>
              <w:t>Réunion privée</w:t>
            </w:r>
          </w:p>
        </w:tc>
      </w:tr>
      <w:tr w:rsidR="00814A78" w14:paraId="4A8E4458" w14:textId="77777777" w:rsidTr="002F0DDE">
        <w:tc>
          <w:tcPr>
            <w:tcW w:w="9498" w:type="dxa"/>
            <w:gridSpan w:val="2"/>
          </w:tcPr>
          <w:p w14:paraId="0A3664AE" w14:textId="63BE8CD7" w:rsidR="0079622A" w:rsidRPr="004F52F7" w:rsidRDefault="0079622A" w:rsidP="0079622A">
            <w:pPr>
              <w:pStyle w:val="Paragraphedeliste"/>
            </w:pPr>
            <w:r w:rsidRPr="004F52F7">
              <w:t>Réunion pour laquelle l’organisateur limite avant le début de celle-ci, au moyen d’invitations individuelles, l’admission à la réunion, exclusivement à un groupe cible bien défini, ayant un lien avec l’organisateur</w:t>
            </w:r>
            <w:r w:rsidR="002C0266" w:rsidRPr="004F52F7">
              <w:t xml:space="preserve"> et pouvant </w:t>
            </w:r>
            <w:r w:rsidR="00EC1804" w:rsidRPr="004F52F7">
              <w:t xml:space="preserve">être </w:t>
            </w:r>
            <w:r w:rsidR="002C0266" w:rsidRPr="004F52F7">
              <w:t>clairement distingué du grand public</w:t>
            </w:r>
          </w:p>
          <w:p w14:paraId="56DC572C" w14:textId="422A170F" w:rsidR="00E479C8" w:rsidRPr="004F52F7" w:rsidRDefault="00E479C8" w:rsidP="008C2F5B">
            <w:pPr>
              <w:pStyle w:val="Paragraphedeliste"/>
              <w:numPr>
                <w:ilvl w:val="0"/>
                <w:numId w:val="15"/>
              </w:numPr>
            </w:pPr>
            <w:r w:rsidRPr="004F52F7">
              <w:t>Ne concerne pas les réunions privées au domicile privé</w:t>
            </w:r>
            <w:r w:rsidR="007A57AE" w:rsidRPr="004F52F7">
              <w:t xml:space="preserve"> ou les réunions privées dans des </w:t>
            </w:r>
            <w:r w:rsidR="00C139B2">
              <w:t>logements</w:t>
            </w:r>
            <w:r w:rsidR="007A57AE" w:rsidRPr="004F52F7">
              <w:t xml:space="preserve"> touristiques</w:t>
            </w:r>
            <w:r w:rsidR="00362E3B">
              <w:t xml:space="preserve"> </w:t>
            </w:r>
            <w:r w:rsidR="00362E3B" w:rsidRPr="00362E3B">
              <w:rPr>
                <w:highlight w:val="yellow"/>
              </w:rPr>
              <w:t>aussi bien à l’intérieur qu’à l’extérieur</w:t>
            </w:r>
            <w:r w:rsidR="00056C6C">
              <w:t>.</w:t>
            </w:r>
          </w:p>
          <w:p w14:paraId="74AC3571" w14:textId="56104F72" w:rsidR="00814A78" w:rsidRPr="004F52F7" w:rsidRDefault="00EA035F" w:rsidP="008C2F5B">
            <w:pPr>
              <w:pStyle w:val="Paragraphedeliste"/>
              <w:numPr>
                <w:ilvl w:val="0"/>
                <w:numId w:val="15"/>
              </w:numPr>
            </w:pPr>
            <w:r w:rsidRPr="004F52F7">
              <w:t>Les réunions privées</w:t>
            </w:r>
            <w:r w:rsidR="00081528">
              <w:t xml:space="preserve"> </w:t>
            </w:r>
            <w:r w:rsidR="00081528" w:rsidRPr="003D50BE">
              <w:rPr>
                <w:highlight w:val="yellow"/>
              </w:rPr>
              <w:t xml:space="preserve">dynamiques (debout </w:t>
            </w:r>
            <w:r w:rsidR="003D50BE" w:rsidRPr="003D50BE">
              <w:rPr>
                <w:highlight w:val="yellow"/>
              </w:rPr>
              <w:t>ou mobile)</w:t>
            </w:r>
            <w:r w:rsidR="003D50BE">
              <w:t xml:space="preserve"> </w:t>
            </w:r>
            <w:r w:rsidRPr="004F52F7">
              <w:t xml:space="preserve"> à l’INTERIEUR sont </w:t>
            </w:r>
            <w:r w:rsidR="00814A78" w:rsidRPr="004F52F7">
              <w:t>Interdite</w:t>
            </w:r>
            <w:r w:rsidRPr="004F52F7">
              <w:t>s</w:t>
            </w:r>
            <w:r w:rsidR="008C2F5B" w:rsidRPr="004F52F7">
              <w:t xml:space="preserve"> sauf mariage</w:t>
            </w:r>
            <w:r w:rsidR="002F0DDE" w:rsidRPr="004F52F7">
              <w:t>s</w:t>
            </w:r>
            <w:r w:rsidR="008C2F5B" w:rsidRPr="004F52F7">
              <w:t xml:space="preserve"> et funérailles</w:t>
            </w:r>
            <w:r w:rsidR="00C057F7" w:rsidRPr="004F52F7">
              <w:t xml:space="preserve"> ou à destination de groupes vulnérables</w:t>
            </w:r>
            <w:r w:rsidR="00DD2074" w:rsidRPr="004F52F7">
              <w:t xml:space="preserve"> (port du masque et CST+ à partir</w:t>
            </w:r>
            <w:r w:rsidR="00286CA1" w:rsidRPr="004F52F7">
              <w:t xml:space="preserve"> de 50 personnes)</w:t>
            </w:r>
          </w:p>
          <w:p w14:paraId="43783BB0" w14:textId="21C495D0" w:rsidR="007D105A" w:rsidRPr="004F52F7" w:rsidRDefault="00EA035F" w:rsidP="002F0DDE">
            <w:pPr>
              <w:pStyle w:val="Paragraphedeliste"/>
              <w:numPr>
                <w:ilvl w:val="0"/>
                <w:numId w:val="15"/>
              </w:numPr>
            </w:pPr>
            <w:r w:rsidRPr="004F52F7">
              <w:t>Les réunions privées à l’EXTERIEUR</w:t>
            </w:r>
            <w:r w:rsidR="00631CF2" w:rsidRPr="004F52F7">
              <w:t xml:space="preserve"> sont autorisées</w:t>
            </w:r>
            <w:r w:rsidR="00286CA1" w:rsidRPr="004F52F7">
              <w:t xml:space="preserve"> (port du masque et CST + à partir de 100 personnes)</w:t>
            </w:r>
          </w:p>
          <w:p w14:paraId="4DFEFF20" w14:textId="03804E32" w:rsidR="002F0DDE" w:rsidRPr="004F52F7" w:rsidRDefault="00E73989" w:rsidP="002F0DDE">
            <w:pPr>
              <w:pStyle w:val="Paragraphedeliste"/>
              <w:numPr>
                <w:ilvl w:val="0"/>
                <w:numId w:val="15"/>
              </w:numPr>
            </w:pPr>
            <w:r w:rsidRPr="004F52F7">
              <w:t>Les activités dans un contexte organisé ne peuvent pas avoir lieu avec nuitée</w:t>
            </w:r>
          </w:p>
        </w:tc>
      </w:tr>
    </w:tbl>
    <w:p w14:paraId="77EBF132" w14:textId="20243FAB" w:rsidR="00341914" w:rsidRDefault="00341914" w:rsidP="00341914">
      <w:pPr>
        <w:pStyle w:val="Titre1"/>
      </w:pPr>
      <w:r>
        <w:t>Mesures à suivre</w:t>
      </w:r>
    </w:p>
    <w:p w14:paraId="29AB377F" w14:textId="77777777" w:rsidR="001872F5" w:rsidRPr="001872F5" w:rsidRDefault="001872F5" w:rsidP="001872F5"/>
    <w:tbl>
      <w:tblPr>
        <w:tblStyle w:val="Grilledutableau"/>
        <w:tblW w:w="9498" w:type="dxa"/>
        <w:tblInd w:w="-431" w:type="dxa"/>
        <w:tblLook w:val="04A0" w:firstRow="1" w:lastRow="0" w:firstColumn="1" w:lastColumn="0" w:noHBand="0" w:noVBand="1"/>
      </w:tblPr>
      <w:tblGrid>
        <w:gridCol w:w="4686"/>
        <w:gridCol w:w="4812"/>
      </w:tblGrid>
      <w:tr w:rsidR="003B26BB" w14:paraId="0E17F713" w14:textId="77777777" w:rsidTr="002F0DDE">
        <w:tc>
          <w:tcPr>
            <w:tcW w:w="4686" w:type="dxa"/>
          </w:tcPr>
          <w:p w14:paraId="6F3A7CD0" w14:textId="77777777" w:rsidR="003B26BB" w:rsidRPr="00341914" w:rsidRDefault="003B26BB" w:rsidP="008D376F">
            <w:pPr>
              <w:jc w:val="center"/>
              <w:rPr>
                <w:b/>
                <w:bCs/>
              </w:rPr>
            </w:pPr>
            <w:r w:rsidRPr="00341914">
              <w:rPr>
                <w:b/>
                <w:bCs/>
              </w:rPr>
              <w:t>Evénements</w:t>
            </w:r>
          </w:p>
        </w:tc>
        <w:tc>
          <w:tcPr>
            <w:tcW w:w="4812" w:type="dxa"/>
          </w:tcPr>
          <w:p w14:paraId="31D33152" w14:textId="77777777" w:rsidR="003B26BB" w:rsidRPr="00341914" w:rsidRDefault="003B26BB" w:rsidP="008D376F">
            <w:pPr>
              <w:jc w:val="center"/>
              <w:rPr>
                <w:b/>
                <w:bCs/>
              </w:rPr>
            </w:pPr>
            <w:r w:rsidRPr="00341914">
              <w:rPr>
                <w:b/>
                <w:bCs/>
              </w:rPr>
              <w:t>Evénement de masse</w:t>
            </w:r>
          </w:p>
        </w:tc>
      </w:tr>
      <w:tr w:rsidR="001872F5" w:rsidRPr="0087518C" w14:paraId="5C537EFD" w14:textId="77777777" w:rsidTr="002F0DDE">
        <w:tc>
          <w:tcPr>
            <w:tcW w:w="9498" w:type="dxa"/>
            <w:gridSpan w:val="2"/>
          </w:tcPr>
          <w:p w14:paraId="0CF6EDDC" w14:textId="77777777" w:rsidR="001872F5" w:rsidRPr="0087518C" w:rsidRDefault="001872F5" w:rsidP="002037BB">
            <w:pPr>
              <w:jc w:val="center"/>
            </w:pPr>
            <w:r w:rsidRPr="0087518C">
              <w:t>MESURES GENERALES</w:t>
            </w:r>
          </w:p>
          <w:p w14:paraId="046726DF" w14:textId="77777777" w:rsidR="001872F5" w:rsidRPr="0087518C" w:rsidRDefault="001872F5" w:rsidP="001872F5">
            <w:pPr>
              <w:pStyle w:val="Paragraphedeliste"/>
              <w:numPr>
                <w:ilvl w:val="0"/>
                <w:numId w:val="15"/>
              </w:numPr>
            </w:pPr>
            <w:r w:rsidRPr="0087518C">
              <w:t>INFORMER les visiteurs en temps utile et de manière clairement visible des mesures de prévention</w:t>
            </w:r>
          </w:p>
          <w:p w14:paraId="296B5BE9" w14:textId="77777777" w:rsidR="001872F5" w:rsidRPr="0087518C" w:rsidRDefault="001872F5" w:rsidP="001872F5">
            <w:pPr>
              <w:pStyle w:val="Paragraphedeliste"/>
              <w:numPr>
                <w:ilvl w:val="0"/>
                <w:numId w:val="15"/>
              </w:numPr>
            </w:pPr>
            <w:r w:rsidRPr="0087518C">
              <w:t>METTRE DU PRODUIT nécessaire à l’hygiène des mains à disposition du personnel et des visiteurs</w:t>
            </w:r>
          </w:p>
          <w:p w14:paraId="65CD2C2B" w14:textId="77777777" w:rsidR="001872F5" w:rsidRPr="0087518C" w:rsidRDefault="002037BB" w:rsidP="001872F5">
            <w:pPr>
              <w:pStyle w:val="Paragraphedeliste"/>
              <w:numPr>
                <w:ilvl w:val="0"/>
                <w:numId w:val="15"/>
              </w:numPr>
            </w:pPr>
            <w:r w:rsidRPr="0087518C">
              <w:t>DESINFECTER régulièrement l’établissement et le matériel utilisé (tables, chaises, poignées de portes, …)</w:t>
            </w:r>
          </w:p>
          <w:p w14:paraId="74001E28" w14:textId="77777777" w:rsidR="002037BB" w:rsidRPr="0087518C" w:rsidRDefault="002037BB" w:rsidP="001872F5">
            <w:pPr>
              <w:pStyle w:val="Paragraphedeliste"/>
              <w:numPr>
                <w:ilvl w:val="0"/>
                <w:numId w:val="15"/>
              </w:numPr>
            </w:pPr>
            <w:r w:rsidRPr="0087518C">
              <w:t>ASSURE une bonne aération</w:t>
            </w:r>
          </w:p>
          <w:p w14:paraId="1E6008B4" w14:textId="77777777" w:rsidR="002E4F1D" w:rsidRPr="00544A0C" w:rsidRDefault="0077724D" w:rsidP="001872F5">
            <w:pPr>
              <w:pStyle w:val="Paragraphedeliste"/>
              <w:numPr>
                <w:ilvl w:val="0"/>
                <w:numId w:val="15"/>
              </w:numPr>
              <w:rPr>
                <w:highlight w:val="yellow"/>
              </w:rPr>
            </w:pPr>
            <w:r w:rsidRPr="00544A0C">
              <w:rPr>
                <w:highlight w:val="yellow"/>
              </w:rPr>
              <w:t xml:space="preserve">A l’extérieur : </w:t>
            </w:r>
          </w:p>
          <w:p w14:paraId="511611E7" w14:textId="4D42FFE6" w:rsidR="0077724D" w:rsidRDefault="002A160D" w:rsidP="002E4F1D">
            <w:pPr>
              <w:pStyle w:val="Paragraphedeliste"/>
              <w:numPr>
                <w:ilvl w:val="1"/>
                <w:numId w:val="15"/>
              </w:numPr>
            </w:pPr>
            <w:r w:rsidRPr="0087518C">
              <w:t>règle de distanciation sociale + 1,5m entre chaque groupe</w:t>
            </w:r>
            <w:r w:rsidR="007A2F1C" w:rsidRPr="0087518C">
              <w:t xml:space="preserve"> OBLIGATOIRE</w:t>
            </w:r>
          </w:p>
          <w:p w14:paraId="4D495192" w14:textId="603EDCBE" w:rsidR="00910297" w:rsidRPr="00AA1BA7" w:rsidRDefault="00404939" w:rsidP="002E4F1D">
            <w:pPr>
              <w:pStyle w:val="Paragraphedeliste"/>
              <w:numPr>
                <w:ilvl w:val="1"/>
                <w:numId w:val="15"/>
              </w:numPr>
              <w:rPr>
                <w:highlight w:val="yellow"/>
              </w:rPr>
            </w:pPr>
            <w:r w:rsidRPr="00AA1BA7">
              <w:rPr>
                <w:highlight w:val="yellow"/>
              </w:rPr>
              <w:t>Groupe= 2 personnes max (enfant &lt;</w:t>
            </w:r>
            <w:r w:rsidR="00AA1BA7" w:rsidRPr="00AA1BA7">
              <w:rPr>
                <w:highlight w:val="yellow"/>
              </w:rPr>
              <w:t xml:space="preserve"> 13 ans et personne du même ménage non compris)</w:t>
            </w:r>
          </w:p>
          <w:p w14:paraId="6C5A5733" w14:textId="77777777" w:rsidR="004D1E16" w:rsidRPr="004D1E16" w:rsidRDefault="00967CE4" w:rsidP="00967CE4">
            <w:pPr>
              <w:pStyle w:val="Paragraphedeliste"/>
              <w:numPr>
                <w:ilvl w:val="0"/>
                <w:numId w:val="15"/>
              </w:numPr>
            </w:pPr>
            <w:r w:rsidRPr="007C1CF1">
              <w:rPr>
                <w:highlight w:val="yellow"/>
              </w:rPr>
              <w:t xml:space="preserve">/!\ </w:t>
            </w:r>
            <w:r w:rsidR="00ED156D">
              <w:rPr>
                <w:highlight w:val="yellow"/>
              </w:rPr>
              <w:t>sont considérés à l’extérieur, les tentes et terrasses</w:t>
            </w:r>
            <w:r w:rsidR="004D1E16">
              <w:rPr>
                <w:highlight w:val="yellow"/>
              </w:rPr>
              <w:t xml:space="preserve"> qui sont</w:t>
            </w:r>
          </w:p>
          <w:p w14:paraId="71C768E2" w14:textId="77777777" w:rsidR="00967CE4" w:rsidRPr="004F52F7" w:rsidRDefault="004D1E16" w:rsidP="004D1E16">
            <w:pPr>
              <w:pStyle w:val="Paragraphedeliste"/>
              <w:numPr>
                <w:ilvl w:val="1"/>
                <w:numId w:val="15"/>
              </w:numPr>
              <w:rPr>
                <w:highlight w:val="yellow"/>
              </w:rPr>
            </w:pPr>
            <w:r w:rsidRPr="004F52F7">
              <w:rPr>
                <w:highlight w:val="yellow"/>
              </w:rPr>
              <w:t>Entièrement couvertes sur au moins 2 côtés</w:t>
            </w:r>
          </w:p>
          <w:p w14:paraId="5A82E94C" w14:textId="77777777" w:rsidR="004D1E16" w:rsidRPr="004F52F7" w:rsidRDefault="00EC345E" w:rsidP="004D1E16">
            <w:pPr>
              <w:pStyle w:val="Paragraphedeliste"/>
              <w:numPr>
                <w:ilvl w:val="1"/>
                <w:numId w:val="15"/>
              </w:numPr>
              <w:rPr>
                <w:highlight w:val="yellow"/>
              </w:rPr>
            </w:pPr>
            <w:r w:rsidRPr="004F52F7">
              <w:rPr>
                <w:highlight w:val="yellow"/>
              </w:rPr>
              <w:t>Entièrement couvertes sur 1 côté ET dont la profondeur &lt; hauteur du côté ouvert</w:t>
            </w:r>
          </w:p>
          <w:p w14:paraId="3EA741AF" w14:textId="77777777" w:rsidR="004F52F7" w:rsidRDefault="004F52F7" w:rsidP="004D1E16">
            <w:pPr>
              <w:pStyle w:val="Paragraphedeliste"/>
              <w:numPr>
                <w:ilvl w:val="1"/>
                <w:numId w:val="15"/>
              </w:numPr>
            </w:pPr>
            <w:r w:rsidRPr="004F52F7">
              <w:rPr>
                <w:highlight w:val="yellow"/>
              </w:rPr>
              <w:t>Non couvertes.</w:t>
            </w:r>
          </w:p>
          <w:p w14:paraId="0C09501F" w14:textId="775448AE" w:rsidR="00B807A1" w:rsidRPr="00CA0C4E" w:rsidRDefault="00CA0C4E" w:rsidP="00CA0C4E">
            <w:pPr>
              <w:pStyle w:val="Paragraphedeliste"/>
              <w:numPr>
                <w:ilvl w:val="0"/>
                <w:numId w:val="15"/>
              </w:numPr>
            </w:pPr>
            <w:r w:rsidRPr="00CA0C4E">
              <w:rPr>
                <w:highlight w:val="yellow"/>
              </w:rPr>
              <w:t>Appareils CO2 obligatoire (et visibles du public)</w:t>
            </w:r>
            <w:r w:rsidRPr="00CA0C4E">
              <w:rPr>
                <w:highlight w:val="yellow"/>
              </w:rPr>
              <w:t>dans les espaces intérieurs accessibles au public</w:t>
            </w:r>
          </w:p>
        </w:tc>
      </w:tr>
      <w:tr w:rsidR="002037BB" w14:paraId="09B7B228" w14:textId="77777777" w:rsidTr="002F0DDE">
        <w:tc>
          <w:tcPr>
            <w:tcW w:w="9498" w:type="dxa"/>
            <w:gridSpan w:val="2"/>
          </w:tcPr>
          <w:p w14:paraId="2D3BC401" w14:textId="77777777" w:rsidR="002037BB" w:rsidRDefault="002037BB" w:rsidP="002037BB">
            <w:pPr>
              <w:jc w:val="center"/>
            </w:pPr>
            <w:r>
              <w:t>Si activité HORECA</w:t>
            </w:r>
          </w:p>
          <w:p w14:paraId="54313E85" w14:textId="34D9AC63" w:rsidR="00E921A8" w:rsidRDefault="002037BB" w:rsidP="00E921A8">
            <w:pPr>
              <w:pStyle w:val="Paragraphedeliste"/>
              <w:numPr>
                <w:ilvl w:val="0"/>
                <w:numId w:val="15"/>
              </w:numPr>
            </w:pPr>
            <w:r>
              <w:t>Port du masque par le personnel</w:t>
            </w:r>
            <w:r w:rsidR="00E921A8">
              <w:t> ;</w:t>
            </w:r>
          </w:p>
          <w:p w14:paraId="762C13CB" w14:textId="1D2F38D2" w:rsidR="002037BB" w:rsidRDefault="002037BB" w:rsidP="00E921A8">
            <w:pPr>
              <w:pStyle w:val="Paragraphedeliste"/>
              <w:numPr>
                <w:ilvl w:val="0"/>
                <w:numId w:val="15"/>
              </w:numPr>
            </w:pPr>
            <w:r>
              <w:t xml:space="preserve">Port du masque par les clients </w:t>
            </w:r>
            <w:r w:rsidR="00662923">
              <w:t>(&gt;</w:t>
            </w:r>
            <w:r w:rsidR="006C2266">
              <w:t xml:space="preserve">=6 ans) </w:t>
            </w:r>
            <w:r>
              <w:t>sauf assis à table ou au comptoir</w:t>
            </w:r>
            <w:r w:rsidR="00E921A8">
              <w:t>.</w:t>
            </w:r>
          </w:p>
          <w:p w14:paraId="01BBEF5B" w14:textId="2A0721AF" w:rsidR="0034271B" w:rsidRDefault="0034271B" w:rsidP="00E921A8">
            <w:pPr>
              <w:pStyle w:val="Paragraphedeliste"/>
              <w:numPr>
                <w:ilvl w:val="0"/>
                <w:numId w:val="15"/>
              </w:numPr>
            </w:pPr>
            <w:r>
              <w:t>6 par table (sauf s’il s’agit du même ménage</w:t>
            </w:r>
            <w:r w:rsidR="00C627F1">
              <w:t>)</w:t>
            </w:r>
          </w:p>
          <w:p w14:paraId="08143165" w14:textId="2E209029" w:rsidR="0034271B" w:rsidRPr="001872F5" w:rsidRDefault="00C627F1" w:rsidP="00E921A8">
            <w:pPr>
              <w:pStyle w:val="Paragraphedeliste"/>
              <w:numPr>
                <w:ilvl w:val="0"/>
                <w:numId w:val="15"/>
              </w:numPr>
            </w:pPr>
            <w:r>
              <w:t xml:space="preserve">Ouverture de 5hrs à </w:t>
            </w:r>
            <w:r w:rsidRPr="006A6941">
              <w:rPr>
                <w:highlight w:val="yellow"/>
              </w:rPr>
              <w:t>2</w:t>
            </w:r>
            <w:r w:rsidR="006A6941" w:rsidRPr="006A6941">
              <w:rPr>
                <w:highlight w:val="yellow"/>
              </w:rPr>
              <w:t>4</w:t>
            </w:r>
            <w:r w:rsidRPr="006A6941">
              <w:rPr>
                <w:highlight w:val="yellow"/>
              </w:rPr>
              <w:t>hrs</w:t>
            </w:r>
          </w:p>
        </w:tc>
      </w:tr>
      <w:tr w:rsidR="003B26BB" w14:paraId="12917653" w14:textId="77777777" w:rsidTr="002F0DDE">
        <w:tc>
          <w:tcPr>
            <w:tcW w:w="4686" w:type="dxa"/>
          </w:tcPr>
          <w:p w14:paraId="21BC9EE4" w14:textId="159919B1" w:rsidR="003B26BB" w:rsidRDefault="003B26BB" w:rsidP="003B26BB">
            <w:r>
              <w:t xml:space="preserve">Port du </w:t>
            </w:r>
            <w:r w:rsidR="001872F5">
              <w:t>MASQUE</w:t>
            </w:r>
            <w:r>
              <w:t xml:space="preserve"> </w:t>
            </w:r>
            <w:r w:rsidR="001872F5" w:rsidRPr="002037BB">
              <w:rPr>
                <w:u w:val="single"/>
              </w:rPr>
              <w:t>obligatoire</w:t>
            </w:r>
            <w:r w:rsidR="00290194">
              <w:t xml:space="preserve"> (même pour danser</w:t>
            </w:r>
            <w:r w:rsidR="002A160D">
              <w:t>)</w:t>
            </w:r>
            <w:r w:rsidR="00782A87">
              <w:t xml:space="preserve"> </w:t>
            </w:r>
            <w:r w:rsidR="001872F5">
              <w:br/>
            </w:r>
          </w:p>
        </w:tc>
        <w:tc>
          <w:tcPr>
            <w:tcW w:w="4812" w:type="dxa"/>
          </w:tcPr>
          <w:p w14:paraId="5C2856A9" w14:textId="43BF1F59" w:rsidR="003B26BB" w:rsidRPr="003B26BB" w:rsidRDefault="00904DBE" w:rsidP="003B26BB">
            <w:r>
              <w:t>P</w:t>
            </w:r>
            <w:r w:rsidR="003B26BB">
              <w:t xml:space="preserve">ort du </w:t>
            </w:r>
            <w:r w:rsidR="001872F5">
              <w:t>MASQUE</w:t>
            </w:r>
            <w:r w:rsidR="003B26BB">
              <w:t xml:space="preserve"> </w:t>
            </w:r>
            <w:r w:rsidR="001872F5">
              <w:t xml:space="preserve">est </w:t>
            </w:r>
            <w:r w:rsidR="001872F5" w:rsidRPr="002037BB">
              <w:rPr>
                <w:u w:val="single"/>
              </w:rPr>
              <w:t>obligatoire</w:t>
            </w:r>
            <w:r w:rsidR="001872F5">
              <w:t xml:space="preserve"> partout où l’accès est réglé avec un CST</w:t>
            </w:r>
            <w:r w:rsidR="00782A87">
              <w:t xml:space="preserve"> (même pour danser</w:t>
            </w:r>
            <w:r w:rsidR="00845535">
              <w:t>)</w:t>
            </w:r>
            <w:r w:rsidR="00782A87">
              <w:t xml:space="preserve"> </w:t>
            </w:r>
          </w:p>
        </w:tc>
      </w:tr>
      <w:tr w:rsidR="001872F5" w14:paraId="2A4F288D" w14:textId="77777777" w:rsidTr="002F0DDE">
        <w:tc>
          <w:tcPr>
            <w:tcW w:w="4686" w:type="dxa"/>
          </w:tcPr>
          <w:p w14:paraId="6A6CB99A" w14:textId="6A2014DF" w:rsidR="00756715" w:rsidRDefault="001872F5" w:rsidP="003B26BB">
            <w:r>
              <w:lastRenderedPageBreak/>
              <w:t xml:space="preserve">L’organisateur </w:t>
            </w:r>
            <w:r w:rsidRPr="002037BB">
              <w:rPr>
                <w:u w:val="single"/>
              </w:rPr>
              <w:t>peut</w:t>
            </w:r>
            <w:r>
              <w:t xml:space="preserve"> recourir au CST</w:t>
            </w:r>
            <w:r w:rsidR="007F6922">
              <w:t xml:space="preserve"> &gt; 16 ans</w:t>
            </w:r>
            <w:r>
              <w:t>.  L’utilisation du CST doit être communiqué</w:t>
            </w:r>
            <w:r w:rsidR="005A1B27">
              <w:t>e</w:t>
            </w:r>
            <w:r>
              <w:t xml:space="preserve"> à l’avance aux visiteurs</w:t>
            </w:r>
          </w:p>
        </w:tc>
        <w:tc>
          <w:tcPr>
            <w:tcW w:w="4812" w:type="dxa"/>
          </w:tcPr>
          <w:p w14:paraId="68193690" w14:textId="3799F60E" w:rsidR="001872F5" w:rsidRDefault="001872F5" w:rsidP="003B26BB">
            <w:r>
              <w:t xml:space="preserve">CST </w:t>
            </w:r>
            <w:r w:rsidRPr="002037BB">
              <w:rPr>
                <w:u w:val="single"/>
              </w:rPr>
              <w:t>obligatoire</w:t>
            </w:r>
            <w:r>
              <w:t xml:space="preserve"> (minimum 1 contrôle par jour de chaque visiteur pour des manifestations sur plusieurs jour)</w:t>
            </w:r>
            <w:r w:rsidR="00775551">
              <w:t xml:space="preserve"> &gt; 1</w:t>
            </w:r>
            <w:r w:rsidR="0088171C">
              <w:t>2</w:t>
            </w:r>
            <w:r w:rsidR="00775551">
              <w:t xml:space="preserve"> ans</w:t>
            </w:r>
          </w:p>
        </w:tc>
      </w:tr>
      <w:tr w:rsidR="003B26BB" w14:paraId="56553C02" w14:textId="77777777" w:rsidTr="002F0DDE">
        <w:tc>
          <w:tcPr>
            <w:tcW w:w="4686" w:type="dxa"/>
          </w:tcPr>
          <w:p w14:paraId="592BC029" w14:textId="77777777" w:rsidR="003B26BB" w:rsidRDefault="003B26BB" w:rsidP="003B26BB"/>
        </w:tc>
        <w:tc>
          <w:tcPr>
            <w:tcW w:w="4812" w:type="dxa"/>
          </w:tcPr>
          <w:p w14:paraId="17A5E25B" w14:textId="77777777" w:rsidR="003B26BB" w:rsidRDefault="003B26BB" w:rsidP="003B26BB">
            <w:r>
              <w:t>ZONE ACCUEIL</w:t>
            </w:r>
          </w:p>
          <w:p w14:paraId="1A9140A2" w14:textId="77777777" w:rsidR="003B26BB" w:rsidRDefault="003B26BB" w:rsidP="003B26BB">
            <w:pPr>
              <w:pStyle w:val="Paragraphedeliste"/>
              <w:numPr>
                <w:ilvl w:val="0"/>
                <w:numId w:val="15"/>
              </w:numPr>
            </w:pPr>
            <w:r>
              <w:t>Organisée de manière à respecter les distanciation sociale (ex : marque au sol, affiche pour les visiteurs.)</w:t>
            </w:r>
          </w:p>
          <w:p w14:paraId="7E77D5E2" w14:textId="10EAB5CA" w:rsidR="003B26BB" w:rsidRPr="003B26BB" w:rsidRDefault="003B26BB" w:rsidP="003B26BB">
            <w:pPr>
              <w:pStyle w:val="Paragraphedeliste"/>
              <w:numPr>
                <w:ilvl w:val="0"/>
                <w:numId w:val="15"/>
              </w:numPr>
            </w:pPr>
            <w:r>
              <w:t>Le port du masque est obligatoire dans les files</w:t>
            </w:r>
            <w:r w:rsidR="001872F5">
              <w:t xml:space="preserve"> (personnes &gt; </w:t>
            </w:r>
            <w:r w:rsidR="00F61DCA">
              <w:t>6</w:t>
            </w:r>
            <w:r w:rsidR="001872F5">
              <w:t xml:space="preserve"> ans accomplis)</w:t>
            </w:r>
          </w:p>
        </w:tc>
      </w:tr>
      <w:tr w:rsidR="00A3119B" w14:paraId="6587FFE6" w14:textId="77777777" w:rsidTr="002F0DDE">
        <w:tc>
          <w:tcPr>
            <w:tcW w:w="4686" w:type="dxa"/>
          </w:tcPr>
          <w:p w14:paraId="11205A47" w14:textId="77777777" w:rsidR="00A3119B" w:rsidRDefault="00A3119B" w:rsidP="003B26BB"/>
        </w:tc>
        <w:tc>
          <w:tcPr>
            <w:tcW w:w="4812" w:type="dxa"/>
          </w:tcPr>
          <w:p w14:paraId="201B4EDE" w14:textId="77777777" w:rsidR="00A3119B" w:rsidRDefault="00A3119B" w:rsidP="003B26BB">
            <w:r w:rsidRPr="002E0D1C">
              <w:rPr>
                <w:highlight w:val="yellow"/>
              </w:rPr>
              <w:t xml:space="preserve">Si &gt; </w:t>
            </w:r>
            <w:r w:rsidR="009A4CB0" w:rsidRPr="002E0D1C">
              <w:rPr>
                <w:highlight w:val="yellow"/>
              </w:rPr>
              <w:t>200</w:t>
            </w:r>
            <w:r w:rsidRPr="002E0D1C">
              <w:rPr>
                <w:highlight w:val="yellow"/>
              </w:rPr>
              <w:t xml:space="preserve"> visiteurs simultanés, </w:t>
            </w:r>
            <w:r w:rsidR="0035518C" w:rsidRPr="002E0D1C">
              <w:rPr>
                <w:highlight w:val="yellow"/>
              </w:rPr>
              <w:t>max 70% capacité totale</w:t>
            </w:r>
            <w:r w:rsidR="002E0D1C" w:rsidRPr="002E0D1C">
              <w:rPr>
                <w:highlight w:val="yellow"/>
              </w:rPr>
              <w:t xml:space="preserve"> sauf si respect de la norme CO2 (900ppm)</w:t>
            </w:r>
            <w:r w:rsidR="002E0D1C">
              <w:t xml:space="preserve"> </w:t>
            </w:r>
          </w:p>
          <w:p w14:paraId="2134114A" w14:textId="6D2A67E4" w:rsidR="002E0D1C" w:rsidRPr="00862258" w:rsidRDefault="002E0D1C" w:rsidP="003B26BB">
            <w:pPr>
              <w:rPr>
                <w:highlight w:val="yellow"/>
              </w:rPr>
            </w:pPr>
            <w:r>
              <w:rPr>
                <w:highlight w:val="yellow"/>
              </w:rPr>
              <w:t>Si &gt; 1000 visiteurs simultanés, un compartimentage doit être organisé</w:t>
            </w:r>
          </w:p>
        </w:tc>
      </w:tr>
      <w:tr w:rsidR="000D2C69" w14:paraId="4142C200" w14:textId="77777777" w:rsidTr="00D0755A">
        <w:tc>
          <w:tcPr>
            <w:tcW w:w="9498" w:type="dxa"/>
            <w:gridSpan w:val="2"/>
          </w:tcPr>
          <w:p w14:paraId="6C883AC0" w14:textId="1170F34F" w:rsidR="000D2C69" w:rsidRPr="00814A78" w:rsidRDefault="000D2C69" w:rsidP="00D0755A">
            <w:pPr>
              <w:jc w:val="center"/>
              <w:rPr>
                <w:b/>
                <w:bCs/>
              </w:rPr>
            </w:pPr>
            <w:r>
              <w:rPr>
                <w:b/>
                <w:bCs/>
              </w:rPr>
              <w:t>Activités organisées</w:t>
            </w:r>
          </w:p>
        </w:tc>
      </w:tr>
      <w:tr w:rsidR="000D2C69" w14:paraId="1939CD3B" w14:textId="77777777" w:rsidTr="00D0755A">
        <w:tc>
          <w:tcPr>
            <w:tcW w:w="9498" w:type="dxa"/>
            <w:gridSpan w:val="2"/>
          </w:tcPr>
          <w:p w14:paraId="07ECFAA2" w14:textId="77777777" w:rsidR="000D2C69" w:rsidRDefault="00875B9F" w:rsidP="00D0755A">
            <w:pPr>
              <w:pStyle w:val="Paragraphedeliste"/>
              <w:numPr>
                <w:ilvl w:val="0"/>
                <w:numId w:val="15"/>
              </w:numPr>
            </w:pPr>
            <w:r>
              <w:t>Activité de loisir en groupe, que les participants n’exercent principalement pas dans un contexte professionnel et dont l’accès est limité soit aux membres de l’organisation concernée, soit au moyen d’une inscription (ex : mouvement de jeunesse, club de sport, réunion dans le cadre d’un club, …)</w:t>
            </w:r>
          </w:p>
          <w:p w14:paraId="7D5D70AA" w14:textId="225723D7" w:rsidR="003A35C6" w:rsidRDefault="00875B9F" w:rsidP="008A1B56">
            <w:pPr>
              <w:pStyle w:val="Paragraphedeliste"/>
              <w:numPr>
                <w:ilvl w:val="0"/>
                <w:numId w:val="15"/>
              </w:numPr>
            </w:pPr>
            <w:r>
              <w:t>MAX</w:t>
            </w:r>
            <w:r w:rsidR="003A35C6">
              <w:t xml:space="preserve"> 80 Pers INTERIEUR </w:t>
            </w:r>
            <w:r w:rsidR="003A35C6">
              <w:t>(organisateurs non compris)</w:t>
            </w:r>
            <w:r w:rsidR="008A1B56">
              <w:br/>
            </w:r>
            <w:r w:rsidR="003A35C6">
              <w:t>MAX 200 pers EXTERIEUR (organisateurs non compris)</w:t>
            </w:r>
            <w:r w:rsidR="007C7AC9">
              <w:br/>
              <w:t>pas de max pour les activités sportives sauf les camps sportifs</w:t>
            </w:r>
          </w:p>
          <w:p w14:paraId="29F3A1A9" w14:textId="77777777" w:rsidR="008A1B56" w:rsidRDefault="006565AC" w:rsidP="008A1B56">
            <w:pPr>
              <w:pStyle w:val="Paragraphedeliste"/>
              <w:numPr>
                <w:ilvl w:val="0"/>
                <w:numId w:val="15"/>
              </w:numPr>
            </w:pPr>
            <w:r>
              <w:t>Les personnes doivent rester dans le même groupe.</w:t>
            </w:r>
          </w:p>
          <w:p w14:paraId="345E349F" w14:textId="77777777" w:rsidR="006565AC" w:rsidRDefault="006565AC" w:rsidP="008A1B56">
            <w:pPr>
              <w:pStyle w:val="Paragraphedeliste"/>
              <w:numPr>
                <w:ilvl w:val="0"/>
                <w:numId w:val="15"/>
              </w:numPr>
            </w:pPr>
            <w:r>
              <w:t>Participants &lt; 18 ans</w:t>
            </w:r>
            <w:r w:rsidR="00117C64">
              <w:t xml:space="preserve"> peut être accompagné par 2 personnes majeures</w:t>
            </w:r>
          </w:p>
          <w:p w14:paraId="5CA7755C" w14:textId="77777777" w:rsidR="003C179A" w:rsidRDefault="003C179A" w:rsidP="008A1B56">
            <w:pPr>
              <w:pStyle w:val="Paragraphedeliste"/>
              <w:numPr>
                <w:ilvl w:val="0"/>
                <w:numId w:val="15"/>
              </w:numPr>
            </w:pPr>
            <w:r>
              <w:t>Appareil CO2</w:t>
            </w:r>
          </w:p>
          <w:p w14:paraId="3919435B" w14:textId="003E0BA5" w:rsidR="003C179A" w:rsidRPr="00527086" w:rsidRDefault="003C179A" w:rsidP="008A1B56">
            <w:pPr>
              <w:pStyle w:val="Paragraphedeliste"/>
              <w:numPr>
                <w:ilvl w:val="0"/>
                <w:numId w:val="15"/>
              </w:numPr>
            </w:pPr>
            <w:r>
              <w:t>Port du masque obligatoire</w:t>
            </w:r>
          </w:p>
        </w:tc>
      </w:tr>
      <w:tr w:rsidR="00336E73" w14:paraId="081A27E5" w14:textId="77777777" w:rsidTr="00C90661">
        <w:tc>
          <w:tcPr>
            <w:tcW w:w="9498" w:type="dxa"/>
            <w:gridSpan w:val="2"/>
          </w:tcPr>
          <w:p w14:paraId="13F06332" w14:textId="7A6F698C" w:rsidR="00336E73" w:rsidRPr="00814A78" w:rsidRDefault="00336E73" w:rsidP="00C90661">
            <w:pPr>
              <w:jc w:val="center"/>
              <w:rPr>
                <w:b/>
                <w:bCs/>
              </w:rPr>
            </w:pPr>
            <w:r>
              <w:rPr>
                <w:b/>
                <w:bCs/>
              </w:rPr>
              <w:t>Compétition sportives</w:t>
            </w:r>
          </w:p>
        </w:tc>
      </w:tr>
      <w:tr w:rsidR="00CF14E6" w14:paraId="6554F753" w14:textId="77777777" w:rsidTr="00FD53EC">
        <w:tc>
          <w:tcPr>
            <w:tcW w:w="9498" w:type="dxa"/>
            <w:gridSpan w:val="2"/>
          </w:tcPr>
          <w:p w14:paraId="6D976D9C" w14:textId="637EE1DD" w:rsidR="00CF14E6" w:rsidRPr="00527086" w:rsidRDefault="003E4194" w:rsidP="00527086">
            <w:pPr>
              <w:pStyle w:val="Paragraphedeliste"/>
              <w:numPr>
                <w:ilvl w:val="0"/>
                <w:numId w:val="15"/>
              </w:numPr>
            </w:pPr>
            <w:r>
              <w:t xml:space="preserve"> Nouveau protocole en fonction du </w:t>
            </w:r>
            <w:r w:rsidR="00DD0ABC">
              <w:t xml:space="preserve">baromètre fédéral : </w:t>
            </w:r>
            <w:hyperlink r:id="rId12" w:history="1">
              <w:r w:rsidR="00DD0ABC">
                <w:rPr>
                  <w:rStyle w:val="Lienhypertexte"/>
                </w:rPr>
                <w:t>Le Coronavirus et le Sport - Portail du sport en Fédération Wallonie-Bruxelles (sport-adeps.be)</w:t>
              </w:r>
            </w:hyperlink>
          </w:p>
        </w:tc>
      </w:tr>
    </w:tbl>
    <w:bookmarkEnd w:id="1"/>
    <w:p w14:paraId="6FC89742" w14:textId="256BCA7F" w:rsidR="002037BB" w:rsidRDefault="002037BB" w:rsidP="002037BB">
      <w:pPr>
        <w:pStyle w:val="Titre1"/>
      </w:pPr>
      <w:r>
        <w:t>Informations complémentaires</w:t>
      </w:r>
    </w:p>
    <w:p w14:paraId="12D717B5" w14:textId="415EF948" w:rsidR="00B46CA7" w:rsidRDefault="00392E25" w:rsidP="002037BB">
      <w:pPr>
        <w:autoSpaceDE w:val="0"/>
        <w:autoSpaceDN w:val="0"/>
        <w:adjustRightInd w:val="0"/>
        <w:rPr>
          <w:rFonts w:cstheme="majorHAnsi"/>
          <w:color w:val="000000"/>
          <w:szCs w:val="20"/>
        </w:rPr>
      </w:pPr>
      <w:r>
        <w:rPr>
          <w:rFonts w:cstheme="majorHAnsi"/>
          <w:color w:val="000000"/>
          <w:szCs w:val="20"/>
        </w:rPr>
        <w:t xml:space="preserve">CST + : </w:t>
      </w:r>
      <w:r w:rsidR="00B46CA7">
        <w:rPr>
          <w:rFonts w:cstheme="majorHAnsi"/>
          <w:color w:val="000000"/>
          <w:szCs w:val="20"/>
        </w:rPr>
        <w:t>Le CST doit être combiné avec d’autres mesures dont le port du masque.</w:t>
      </w:r>
    </w:p>
    <w:p w14:paraId="250BB3F5" w14:textId="77777777" w:rsidR="00B46CA7" w:rsidRDefault="00B46CA7" w:rsidP="002037BB">
      <w:pPr>
        <w:autoSpaceDE w:val="0"/>
        <w:autoSpaceDN w:val="0"/>
        <w:adjustRightInd w:val="0"/>
        <w:rPr>
          <w:rFonts w:cstheme="majorHAnsi"/>
          <w:color w:val="000000"/>
          <w:szCs w:val="20"/>
        </w:rPr>
      </w:pPr>
    </w:p>
    <w:p w14:paraId="7500FDC7" w14:textId="20345615" w:rsidR="002037BB" w:rsidRPr="002510A4" w:rsidRDefault="002037BB" w:rsidP="002037BB">
      <w:pPr>
        <w:autoSpaceDE w:val="0"/>
        <w:autoSpaceDN w:val="0"/>
        <w:adjustRightInd w:val="0"/>
        <w:rPr>
          <w:rFonts w:cstheme="majorHAnsi"/>
          <w:color w:val="000000"/>
          <w:szCs w:val="20"/>
        </w:rPr>
      </w:pPr>
      <w:r w:rsidRPr="002510A4">
        <w:rPr>
          <w:rFonts w:cstheme="majorHAnsi"/>
          <w:color w:val="000000"/>
          <w:szCs w:val="20"/>
        </w:rPr>
        <w:t>Les mesures en cours figurent sur les portails des différents niveaux de pouvoirs. Les mises à jour sont fréquentes en fonction de la situation sanitaire :</w:t>
      </w:r>
    </w:p>
    <w:p w14:paraId="6D28BCB3" w14:textId="1BEB7A9A" w:rsidR="00E921A8" w:rsidRPr="0045459F" w:rsidRDefault="002037BB" w:rsidP="002037BB">
      <w:pPr>
        <w:pStyle w:val="Paragraphedeliste"/>
        <w:numPr>
          <w:ilvl w:val="0"/>
          <w:numId w:val="16"/>
        </w:numPr>
        <w:autoSpaceDE w:val="0"/>
        <w:autoSpaceDN w:val="0"/>
        <w:adjustRightInd w:val="0"/>
        <w:rPr>
          <w:rFonts w:cstheme="majorHAnsi"/>
          <w:color w:val="0563C2"/>
          <w:szCs w:val="20"/>
        </w:rPr>
      </w:pPr>
      <w:r w:rsidRPr="002510A4">
        <w:rPr>
          <w:rFonts w:cstheme="majorHAnsi"/>
          <w:color w:val="000000"/>
          <w:szCs w:val="20"/>
        </w:rPr>
        <w:t xml:space="preserve">Fédéral : </w:t>
      </w:r>
    </w:p>
    <w:p w14:paraId="33CB2004" w14:textId="603749D2" w:rsidR="0045459F" w:rsidRPr="002510A4" w:rsidRDefault="0045459F" w:rsidP="0045459F">
      <w:pPr>
        <w:pStyle w:val="Paragraphedeliste"/>
        <w:numPr>
          <w:ilvl w:val="1"/>
          <w:numId w:val="16"/>
        </w:numPr>
        <w:autoSpaceDE w:val="0"/>
        <w:autoSpaceDN w:val="0"/>
        <w:adjustRightInd w:val="0"/>
        <w:rPr>
          <w:rFonts w:cstheme="majorHAnsi"/>
          <w:color w:val="0563C2"/>
          <w:szCs w:val="20"/>
        </w:rPr>
      </w:pPr>
      <w:r>
        <w:rPr>
          <w:rFonts w:cstheme="majorHAnsi"/>
          <w:color w:val="000000"/>
          <w:szCs w:val="20"/>
        </w:rPr>
        <w:t xml:space="preserve">Le baromètre pour les événements : </w:t>
      </w:r>
      <w:hyperlink r:id="rId13" w:history="1">
        <w:r>
          <w:rPr>
            <w:rStyle w:val="Lienhypertexte"/>
          </w:rPr>
          <w:t>FODKAN_BAROMETER_PUBLIEKSEVENEMENTEN_FR_DEF_P1.pdf (fed.be)</w:t>
        </w:r>
      </w:hyperlink>
    </w:p>
    <w:p w14:paraId="4214B726" w14:textId="63EA2562" w:rsidR="002037BB" w:rsidRPr="002510A4" w:rsidRDefault="001D196C" w:rsidP="00E921A8">
      <w:pPr>
        <w:pStyle w:val="Paragraphedeliste"/>
        <w:numPr>
          <w:ilvl w:val="1"/>
          <w:numId w:val="16"/>
        </w:numPr>
        <w:autoSpaceDE w:val="0"/>
        <w:autoSpaceDN w:val="0"/>
        <w:adjustRightInd w:val="0"/>
        <w:rPr>
          <w:rFonts w:cstheme="majorHAnsi"/>
          <w:color w:val="0563C2"/>
          <w:szCs w:val="20"/>
        </w:rPr>
      </w:pPr>
      <w:hyperlink r:id="rId14" w:anchor="ev%C3%A9nements" w:history="1">
        <w:r w:rsidR="00E921A8" w:rsidRPr="002510A4">
          <w:rPr>
            <w:rStyle w:val="Lienhypertexte"/>
            <w:rFonts w:cstheme="majorHAnsi"/>
            <w:szCs w:val="20"/>
          </w:rPr>
          <w:t>https://www.info-coronavirus.be/fr/protocols/#ev%C3%A9nements</w:t>
        </w:r>
      </w:hyperlink>
      <w:r w:rsidR="002037BB" w:rsidRPr="002510A4">
        <w:rPr>
          <w:rFonts w:cstheme="majorHAnsi"/>
          <w:color w:val="0563C2"/>
          <w:szCs w:val="20"/>
        </w:rPr>
        <w:t xml:space="preserve"> </w:t>
      </w:r>
    </w:p>
    <w:p w14:paraId="3E444999" w14:textId="30A76073" w:rsidR="00E921A8" w:rsidRPr="002510A4" w:rsidRDefault="001D196C" w:rsidP="00E921A8">
      <w:pPr>
        <w:pStyle w:val="Paragraphedeliste"/>
        <w:numPr>
          <w:ilvl w:val="1"/>
          <w:numId w:val="16"/>
        </w:numPr>
        <w:autoSpaceDE w:val="0"/>
        <w:autoSpaceDN w:val="0"/>
        <w:adjustRightInd w:val="0"/>
        <w:rPr>
          <w:rFonts w:cstheme="majorHAnsi"/>
          <w:color w:val="0563C2"/>
          <w:szCs w:val="20"/>
        </w:rPr>
      </w:pPr>
      <w:hyperlink r:id="rId15" w:history="1">
        <w:r w:rsidR="00E921A8" w:rsidRPr="002510A4">
          <w:rPr>
            <w:rStyle w:val="Lienhypertexte"/>
            <w:rFonts w:cstheme="majorHAnsi"/>
            <w:szCs w:val="20"/>
          </w:rPr>
          <w:t>Coronavirus : conseils pour les établissements horeca | SPF Economie (fgov.be)</w:t>
        </w:r>
      </w:hyperlink>
      <w:r w:rsidR="00E921A8" w:rsidRPr="002510A4">
        <w:rPr>
          <w:rFonts w:cstheme="majorHAnsi"/>
          <w:szCs w:val="20"/>
        </w:rPr>
        <w:t xml:space="preserve"> </w:t>
      </w:r>
    </w:p>
    <w:p w14:paraId="695868CC" w14:textId="33A67AAF" w:rsidR="002037BB" w:rsidRPr="002510A4" w:rsidRDefault="002037BB" w:rsidP="00A614FC">
      <w:pPr>
        <w:pStyle w:val="Paragraphedeliste"/>
        <w:numPr>
          <w:ilvl w:val="0"/>
          <w:numId w:val="16"/>
        </w:numPr>
        <w:autoSpaceDE w:val="0"/>
        <w:autoSpaceDN w:val="0"/>
        <w:adjustRightInd w:val="0"/>
        <w:rPr>
          <w:rFonts w:cstheme="majorHAnsi"/>
          <w:color w:val="0563C2"/>
          <w:szCs w:val="20"/>
        </w:rPr>
      </w:pPr>
      <w:r w:rsidRPr="002510A4">
        <w:rPr>
          <w:rFonts w:cstheme="majorHAnsi"/>
          <w:color w:val="000000"/>
          <w:szCs w:val="20"/>
        </w:rPr>
        <w:t xml:space="preserve">Wallonie événements : </w:t>
      </w:r>
      <w:hyperlink r:id="rId16" w:history="1">
        <w:r w:rsidRPr="002510A4">
          <w:rPr>
            <w:rStyle w:val="Lienhypertexte"/>
            <w:rFonts w:cstheme="majorHAnsi"/>
            <w:szCs w:val="20"/>
          </w:rPr>
          <w:t>https://www.wallonie.be/fr/actualites/analyse-des-risques-covid-pour-lesorganisateurs-devenements</w:t>
        </w:r>
      </w:hyperlink>
      <w:r w:rsidRPr="002510A4">
        <w:rPr>
          <w:rFonts w:cstheme="majorHAnsi"/>
          <w:color w:val="0563C2"/>
          <w:szCs w:val="20"/>
        </w:rPr>
        <w:t xml:space="preserve"> </w:t>
      </w:r>
    </w:p>
    <w:p w14:paraId="7FB95B35" w14:textId="425273AC" w:rsidR="002037BB" w:rsidRPr="002510A4" w:rsidRDefault="002037BB" w:rsidP="002037BB">
      <w:pPr>
        <w:pStyle w:val="Paragraphedeliste"/>
        <w:numPr>
          <w:ilvl w:val="0"/>
          <w:numId w:val="16"/>
        </w:numPr>
        <w:autoSpaceDE w:val="0"/>
        <w:autoSpaceDN w:val="0"/>
        <w:adjustRightInd w:val="0"/>
        <w:rPr>
          <w:rFonts w:cstheme="majorHAnsi"/>
          <w:color w:val="0563C2"/>
          <w:szCs w:val="20"/>
        </w:rPr>
      </w:pPr>
      <w:r w:rsidRPr="002510A4">
        <w:rPr>
          <w:rFonts w:cstheme="majorHAnsi"/>
          <w:color w:val="000000"/>
          <w:szCs w:val="20"/>
        </w:rPr>
        <w:t xml:space="preserve">Wallonie mesures générales : </w:t>
      </w:r>
      <w:hyperlink r:id="rId17" w:history="1">
        <w:r w:rsidR="00763D49" w:rsidRPr="00C516CB">
          <w:rPr>
            <w:rStyle w:val="Lienhypertexte"/>
          </w:rPr>
          <w:t>https://www.wallonie.be/fr/actualites/coronavirus-covid-19-mesures-regionales</w:t>
        </w:r>
      </w:hyperlink>
      <w:r w:rsidR="00763D49">
        <w:t xml:space="preserve"> </w:t>
      </w:r>
      <w:r w:rsidRPr="002510A4">
        <w:rPr>
          <w:rFonts w:cstheme="majorHAnsi"/>
          <w:color w:val="0563C2"/>
          <w:szCs w:val="20"/>
        </w:rPr>
        <w:t xml:space="preserve"> </w:t>
      </w:r>
    </w:p>
    <w:p w14:paraId="1A712AF0" w14:textId="77777777" w:rsidR="002510A4" w:rsidRPr="002510A4" w:rsidRDefault="002037BB" w:rsidP="002037BB">
      <w:pPr>
        <w:pStyle w:val="Paragraphedeliste"/>
        <w:numPr>
          <w:ilvl w:val="0"/>
          <w:numId w:val="16"/>
        </w:numPr>
        <w:autoSpaceDE w:val="0"/>
        <w:autoSpaceDN w:val="0"/>
        <w:adjustRightInd w:val="0"/>
        <w:rPr>
          <w:rFonts w:cstheme="majorHAnsi"/>
          <w:color w:val="0563C2"/>
          <w:szCs w:val="20"/>
        </w:rPr>
      </w:pPr>
      <w:r w:rsidRPr="002510A4">
        <w:rPr>
          <w:rFonts w:cstheme="majorHAnsi"/>
          <w:color w:val="000000"/>
          <w:szCs w:val="20"/>
        </w:rPr>
        <w:t xml:space="preserve">FAQ Covid Safe Ticket : </w:t>
      </w:r>
    </w:p>
    <w:p w14:paraId="3B9AFC3F" w14:textId="77777777" w:rsidR="002510A4" w:rsidRPr="002510A4" w:rsidRDefault="001D196C" w:rsidP="002510A4">
      <w:pPr>
        <w:pStyle w:val="Paragraphedeliste"/>
        <w:numPr>
          <w:ilvl w:val="1"/>
          <w:numId w:val="16"/>
        </w:numPr>
        <w:autoSpaceDE w:val="0"/>
        <w:autoSpaceDN w:val="0"/>
        <w:adjustRightInd w:val="0"/>
        <w:rPr>
          <w:rFonts w:cstheme="majorHAnsi"/>
          <w:color w:val="0563C2"/>
          <w:szCs w:val="20"/>
        </w:rPr>
      </w:pPr>
      <w:hyperlink r:id="rId18" w:history="1">
        <w:r w:rsidR="002510A4" w:rsidRPr="002510A4">
          <w:rPr>
            <w:rStyle w:val="Lienhypertexte"/>
            <w:rFonts w:cstheme="majorHAnsi"/>
            <w:szCs w:val="20"/>
          </w:rPr>
          <w:t>https://covidsafe.be/fr/questions-frequentes</w:t>
        </w:r>
      </w:hyperlink>
      <w:r w:rsidR="002037BB" w:rsidRPr="002510A4">
        <w:rPr>
          <w:rFonts w:cstheme="majorHAnsi"/>
          <w:color w:val="0563C2"/>
          <w:szCs w:val="20"/>
        </w:rPr>
        <w:t xml:space="preserve"> </w:t>
      </w:r>
    </w:p>
    <w:p w14:paraId="04ECFF30" w14:textId="3BFB87F1" w:rsidR="002037BB" w:rsidRPr="002510A4" w:rsidRDefault="001D196C" w:rsidP="002510A4">
      <w:pPr>
        <w:pStyle w:val="Paragraphedeliste"/>
        <w:numPr>
          <w:ilvl w:val="1"/>
          <w:numId w:val="16"/>
        </w:numPr>
        <w:autoSpaceDE w:val="0"/>
        <w:autoSpaceDN w:val="0"/>
        <w:adjustRightInd w:val="0"/>
        <w:rPr>
          <w:rFonts w:cstheme="majorHAnsi"/>
          <w:color w:val="0563C2"/>
          <w:szCs w:val="20"/>
        </w:rPr>
      </w:pPr>
      <w:hyperlink r:id="rId19" w:history="1">
        <w:r w:rsidR="00F90A4E" w:rsidRPr="002510A4">
          <w:rPr>
            <w:rStyle w:val="Lienhypertexte"/>
            <w:rFonts w:cstheme="majorHAnsi"/>
            <w:szCs w:val="20"/>
          </w:rPr>
          <w:t>Application étendue du Covid Safe Ticket dès le 1er novembre (wallonie.be)</w:t>
        </w:r>
      </w:hyperlink>
      <w:r w:rsidR="00F90A4E" w:rsidRPr="002510A4">
        <w:rPr>
          <w:rFonts w:cstheme="majorHAnsi"/>
          <w:szCs w:val="20"/>
        </w:rPr>
        <w:t xml:space="preserve"> </w:t>
      </w:r>
    </w:p>
    <w:p w14:paraId="6C406695" w14:textId="545921E9" w:rsidR="003233B7" w:rsidRPr="00841EA3" w:rsidRDefault="001D196C" w:rsidP="002510A4">
      <w:pPr>
        <w:pStyle w:val="Paragraphedeliste"/>
        <w:numPr>
          <w:ilvl w:val="1"/>
          <w:numId w:val="16"/>
        </w:numPr>
        <w:autoSpaceDE w:val="0"/>
        <w:autoSpaceDN w:val="0"/>
        <w:adjustRightInd w:val="0"/>
        <w:rPr>
          <w:rFonts w:cstheme="majorHAnsi"/>
          <w:color w:val="0563C2"/>
          <w:szCs w:val="20"/>
          <w:lang w:val="en-US"/>
        </w:rPr>
      </w:pPr>
      <w:hyperlink r:id="rId20" w:history="1">
        <w:r w:rsidR="003233B7" w:rsidRPr="00841EA3">
          <w:rPr>
            <w:rStyle w:val="Lienhypertexte"/>
            <w:rFonts w:cstheme="majorHAnsi"/>
            <w:szCs w:val="20"/>
            <w:lang w:val="en-US"/>
          </w:rPr>
          <w:t>FAQ Covid Safe Ticket | AVIQ</w:t>
        </w:r>
      </w:hyperlink>
    </w:p>
    <w:bookmarkStart w:id="2" w:name="_Hlk91583773"/>
    <w:p w14:paraId="216425ED" w14:textId="1DBFD597" w:rsidR="00F90A4E" w:rsidRPr="002510A4" w:rsidRDefault="00373514" w:rsidP="002037BB">
      <w:pPr>
        <w:pStyle w:val="Paragraphedeliste"/>
        <w:numPr>
          <w:ilvl w:val="0"/>
          <w:numId w:val="16"/>
        </w:numPr>
        <w:autoSpaceDE w:val="0"/>
        <w:autoSpaceDN w:val="0"/>
        <w:adjustRightInd w:val="0"/>
        <w:rPr>
          <w:rFonts w:cstheme="majorHAnsi"/>
          <w:color w:val="0563C2"/>
          <w:szCs w:val="20"/>
        </w:rPr>
      </w:pPr>
      <w:r>
        <w:fldChar w:fldCharType="begin"/>
      </w:r>
      <w:r>
        <w:instrText xml:space="preserve"> HYPERLINK "https://covidsafe.be/fr" </w:instrText>
      </w:r>
      <w:r>
        <w:fldChar w:fldCharType="separate"/>
      </w:r>
      <w:r w:rsidR="00F90A4E" w:rsidRPr="002510A4">
        <w:rPr>
          <w:rStyle w:val="Lienhypertexte"/>
          <w:rFonts w:cstheme="majorHAnsi"/>
          <w:szCs w:val="20"/>
        </w:rPr>
        <w:t>Covidsafe | Prouver que vous êtes Covid Safe.</w:t>
      </w:r>
      <w:r>
        <w:rPr>
          <w:rStyle w:val="Lienhypertexte"/>
          <w:rFonts w:cstheme="majorHAnsi"/>
          <w:szCs w:val="20"/>
        </w:rPr>
        <w:fldChar w:fldCharType="end"/>
      </w:r>
      <w:bookmarkEnd w:id="2"/>
    </w:p>
    <w:p w14:paraId="7AE40155" w14:textId="0975344A" w:rsidR="002037BB" w:rsidRPr="00373514" w:rsidRDefault="002037BB" w:rsidP="00205129">
      <w:pPr>
        <w:pStyle w:val="Paragraphedeliste"/>
        <w:numPr>
          <w:ilvl w:val="0"/>
          <w:numId w:val="16"/>
        </w:numPr>
        <w:autoSpaceDE w:val="0"/>
        <w:autoSpaceDN w:val="0"/>
        <w:adjustRightInd w:val="0"/>
        <w:rPr>
          <w:rFonts w:cstheme="majorHAnsi"/>
          <w:color w:val="4472C4" w:themeColor="accent1"/>
          <w:szCs w:val="20"/>
        </w:rPr>
      </w:pPr>
      <w:r w:rsidRPr="002510A4">
        <w:rPr>
          <w:rFonts w:cstheme="majorHAnsi"/>
          <w:color w:val="000000"/>
          <w:szCs w:val="20"/>
        </w:rPr>
        <w:t xml:space="preserve">Les arrêtés royaux peuvent être recherchés ici : </w:t>
      </w:r>
      <w:hyperlink r:id="rId21" w:history="1">
        <w:r w:rsidRPr="002510A4">
          <w:rPr>
            <w:rStyle w:val="Lienhypertexte"/>
            <w:rFonts w:cstheme="majorHAnsi"/>
            <w:szCs w:val="20"/>
          </w:rPr>
          <w:t>https://www.ejustice.just.fgov.be/doc/rech_f.htm</w:t>
        </w:r>
      </w:hyperlink>
      <w:r w:rsidRPr="002510A4">
        <w:rPr>
          <w:rFonts w:cstheme="majorHAnsi"/>
          <w:color w:val="0563C2"/>
          <w:szCs w:val="20"/>
        </w:rPr>
        <w:t xml:space="preserve"> </w:t>
      </w:r>
      <w:r w:rsidRPr="002510A4">
        <w:rPr>
          <w:rFonts w:cstheme="majorHAnsi"/>
          <w:color w:val="0563C2"/>
          <w:szCs w:val="20"/>
        </w:rPr>
        <w:br/>
      </w:r>
      <w:r w:rsidRPr="002510A4">
        <w:rPr>
          <w:rFonts w:cstheme="majorHAnsi"/>
          <w:color w:val="000000"/>
          <w:szCs w:val="20"/>
        </w:rPr>
        <w:t>(ils sont en général publiés sur les sites précédents)</w:t>
      </w:r>
    </w:p>
    <w:p w14:paraId="2B07A583" w14:textId="77777777" w:rsidR="002037BB" w:rsidRPr="002510A4" w:rsidRDefault="002037BB" w:rsidP="002037BB">
      <w:pPr>
        <w:autoSpaceDE w:val="0"/>
        <w:autoSpaceDN w:val="0"/>
        <w:adjustRightInd w:val="0"/>
        <w:rPr>
          <w:rFonts w:cstheme="majorHAnsi"/>
          <w:color w:val="000000"/>
          <w:szCs w:val="20"/>
        </w:rPr>
      </w:pPr>
    </w:p>
    <w:p w14:paraId="18142639" w14:textId="691378A1" w:rsidR="002037BB" w:rsidRPr="002510A4" w:rsidRDefault="002037BB" w:rsidP="002037BB">
      <w:pPr>
        <w:autoSpaceDE w:val="0"/>
        <w:autoSpaceDN w:val="0"/>
        <w:adjustRightInd w:val="0"/>
        <w:rPr>
          <w:rFonts w:cstheme="majorHAnsi"/>
          <w:color w:val="000000"/>
          <w:szCs w:val="20"/>
        </w:rPr>
      </w:pPr>
      <w:r w:rsidRPr="002510A4">
        <w:rPr>
          <w:rFonts w:cstheme="majorHAnsi"/>
          <w:color w:val="000000"/>
          <w:szCs w:val="20"/>
        </w:rPr>
        <w:t>Enfin, Il existe deux numéros à disposition des citoyens et organisateurs d’événements</w:t>
      </w:r>
    </w:p>
    <w:p w14:paraId="580B146C" w14:textId="0FC88B9C" w:rsidR="002037BB" w:rsidRPr="00373514" w:rsidRDefault="002037BB" w:rsidP="002037BB">
      <w:pPr>
        <w:pStyle w:val="Paragraphedeliste"/>
        <w:numPr>
          <w:ilvl w:val="0"/>
          <w:numId w:val="16"/>
        </w:numPr>
        <w:autoSpaceDE w:val="0"/>
        <w:autoSpaceDN w:val="0"/>
        <w:adjustRightInd w:val="0"/>
        <w:rPr>
          <w:rFonts w:cstheme="majorHAnsi"/>
          <w:szCs w:val="20"/>
        </w:rPr>
      </w:pPr>
      <w:r w:rsidRPr="002510A4">
        <w:rPr>
          <w:rFonts w:cstheme="majorHAnsi"/>
          <w:color w:val="000000"/>
          <w:szCs w:val="20"/>
        </w:rPr>
        <w:t xml:space="preserve">Région wallonne : call center gratuit </w:t>
      </w:r>
      <w:r w:rsidRPr="002510A4">
        <w:rPr>
          <w:rFonts w:cstheme="majorHAnsi"/>
          <w:color w:val="4472C4" w:themeColor="accent1"/>
          <w:szCs w:val="20"/>
        </w:rPr>
        <w:t>0800 45 019.</w:t>
      </w:r>
    </w:p>
    <w:p w14:paraId="33443331" w14:textId="0C3DC285" w:rsidR="002037BB" w:rsidRPr="002510A4" w:rsidRDefault="002037BB" w:rsidP="002037BB">
      <w:pPr>
        <w:pStyle w:val="Paragraphedeliste"/>
        <w:numPr>
          <w:ilvl w:val="0"/>
          <w:numId w:val="16"/>
        </w:numPr>
        <w:rPr>
          <w:rFonts w:cstheme="majorHAnsi"/>
          <w:szCs w:val="20"/>
        </w:rPr>
      </w:pPr>
      <w:r w:rsidRPr="002510A4">
        <w:rPr>
          <w:rFonts w:cstheme="majorHAnsi"/>
          <w:color w:val="000000"/>
          <w:szCs w:val="20"/>
        </w:rPr>
        <w:t xml:space="preserve">Fédéral : call center gratuit </w:t>
      </w:r>
      <w:r w:rsidRPr="002510A4">
        <w:rPr>
          <w:rFonts w:cstheme="majorHAnsi"/>
          <w:color w:val="4472C4" w:themeColor="accent1"/>
          <w:szCs w:val="20"/>
        </w:rPr>
        <w:t>0800 14 689</w:t>
      </w:r>
      <w:r w:rsidRPr="002510A4">
        <w:rPr>
          <w:rFonts w:cstheme="majorHAnsi"/>
          <w:color w:val="000000"/>
          <w:szCs w:val="20"/>
        </w:rPr>
        <w:t>.</w:t>
      </w:r>
    </w:p>
    <w:p w14:paraId="4B657269" w14:textId="5148B1CE" w:rsidR="00E921A8" w:rsidRDefault="002B104C" w:rsidP="00E921A8">
      <w:pPr>
        <w:pStyle w:val="Titre1"/>
      </w:pPr>
      <w:r>
        <w:t xml:space="preserve">Communication - </w:t>
      </w:r>
      <w:r w:rsidR="00E921A8">
        <w:t>Affiches à télécharger</w:t>
      </w:r>
    </w:p>
    <w:p w14:paraId="34F23F4C" w14:textId="79AE5314" w:rsidR="004D242E" w:rsidRDefault="002B104C" w:rsidP="002B104C">
      <w:pPr>
        <w:pStyle w:val="Paragraphedeliste"/>
        <w:numPr>
          <w:ilvl w:val="0"/>
          <w:numId w:val="16"/>
        </w:numPr>
      </w:pPr>
      <w:r>
        <w:t xml:space="preserve">Fédéral : </w:t>
      </w:r>
      <w:bookmarkStart w:id="3" w:name="_Hlk91583753"/>
      <w:r w:rsidR="00563ECC">
        <w:fldChar w:fldCharType="begin"/>
      </w:r>
      <w:r w:rsidR="00563ECC">
        <w:instrText xml:space="preserve"> HYPERLINK "</w:instrText>
      </w:r>
      <w:r w:rsidR="00563ECC" w:rsidRPr="00563ECC">
        <w:instrText>https://drive.google.com/drive/folders/1_cFp_iD8JvpQEwuPyqCItw6jbSuwqxfs</w:instrText>
      </w:r>
      <w:r w:rsidR="00563ECC">
        <w:instrText xml:space="preserve">" </w:instrText>
      </w:r>
      <w:r w:rsidR="00563ECC">
        <w:fldChar w:fldCharType="separate"/>
      </w:r>
      <w:r w:rsidR="00563ECC" w:rsidRPr="00C516CB">
        <w:rPr>
          <w:rStyle w:val="Lienhypertexte"/>
        </w:rPr>
        <w:t>https://drive.google.com/drive/folders/1_cFp_iD8JvpQEwuPyqCItw6jbSuwqxfs</w:t>
      </w:r>
      <w:r w:rsidR="00563ECC">
        <w:fldChar w:fldCharType="end"/>
      </w:r>
      <w:r w:rsidR="00563ECC">
        <w:t xml:space="preserve"> </w:t>
      </w:r>
      <w:bookmarkEnd w:id="3"/>
    </w:p>
    <w:p w14:paraId="33DC0BCD" w14:textId="77777777" w:rsidR="00974274" w:rsidRDefault="003A7976" w:rsidP="002B104C">
      <w:pPr>
        <w:pStyle w:val="Paragraphedeliste"/>
        <w:numPr>
          <w:ilvl w:val="0"/>
          <w:numId w:val="16"/>
        </w:numPr>
      </w:pPr>
      <w:r>
        <w:t>Régional :</w:t>
      </w:r>
    </w:p>
    <w:p w14:paraId="4B28CE58" w14:textId="26BF1E69" w:rsidR="003A7976" w:rsidRDefault="001D196C" w:rsidP="00974274">
      <w:pPr>
        <w:pStyle w:val="Paragraphedeliste"/>
        <w:numPr>
          <w:ilvl w:val="1"/>
          <w:numId w:val="16"/>
        </w:numPr>
      </w:pPr>
      <w:hyperlink r:id="rId22" w:history="1">
        <w:r w:rsidR="001357D0" w:rsidRPr="00C516CB">
          <w:rPr>
            <w:rStyle w:val="Lienhypertexte"/>
          </w:rPr>
          <w:t>https://covid.aviq.be/fr/supports-de-communication</w:t>
        </w:r>
      </w:hyperlink>
      <w:r w:rsidR="001357D0">
        <w:t xml:space="preserve"> </w:t>
      </w:r>
    </w:p>
    <w:bookmarkStart w:id="4" w:name="_Hlk91583736"/>
    <w:p w14:paraId="504ED4D3" w14:textId="2BC013F2" w:rsidR="00974274" w:rsidRDefault="00563ECC" w:rsidP="00974274">
      <w:pPr>
        <w:pStyle w:val="Paragraphedeliste"/>
        <w:numPr>
          <w:ilvl w:val="1"/>
          <w:numId w:val="16"/>
        </w:numPr>
      </w:pPr>
      <w:r>
        <w:fldChar w:fldCharType="begin"/>
      </w:r>
      <w:r>
        <w:instrText xml:space="preserve"> HYPERLINK "</w:instrText>
      </w:r>
      <w:r w:rsidRPr="001357D0">
        <w:instrText>https://www.respirer.be/ressources/</w:instrText>
      </w:r>
      <w:r>
        <w:instrText xml:space="preserve">" </w:instrText>
      </w:r>
      <w:r>
        <w:fldChar w:fldCharType="separate"/>
      </w:r>
      <w:r w:rsidRPr="00C516CB">
        <w:rPr>
          <w:rStyle w:val="Lienhypertexte"/>
        </w:rPr>
        <w:t>https://www.respirer.be/ressources/</w:t>
      </w:r>
      <w:bookmarkEnd w:id="4"/>
      <w:r>
        <w:fldChar w:fldCharType="end"/>
      </w:r>
      <w:r>
        <w:t xml:space="preserve"> </w:t>
      </w:r>
    </w:p>
    <w:p w14:paraId="490ED9F5" w14:textId="09F30D22" w:rsidR="00A67DB5" w:rsidRDefault="00A67DB5" w:rsidP="00A67DB5">
      <w:pPr>
        <w:pStyle w:val="Titre1"/>
      </w:pPr>
      <w:r>
        <w:t>Sanctions</w:t>
      </w:r>
    </w:p>
    <w:p w14:paraId="6518860D" w14:textId="74A13F91" w:rsidR="00B224F4" w:rsidRDefault="00C0591A" w:rsidP="00213FBD">
      <w:pPr>
        <w:pStyle w:val="Paragraphedeliste"/>
        <w:numPr>
          <w:ilvl w:val="0"/>
          <w:numId w:val="16"/>
        </w:numPr>
        <w:rPr>
          <w:lang w:eastAsia="fr-FR"/>
        </w:rPr>
      </w:pPr>
      <w:r>
        <w:rPr>
          <w:lang w:eastAsia="fr-FR"/>
        </w:rPr>
        <w:t>Des sanctions sont prévues lorsque les mesures ne sont pas appliquées.</w:t>
      </w:r>
    </w:p>
    <w:p w14:paraId="7F6EBF90" w14:textId="77777777" w:rsidR="002777A1" w:rsidRDefault="002777A1" w:rsidP="00213FBD">
      <w:pPr>
        <w:pStyle w:val="Paragraphedeliste"/>
        <w:numPr>
          <w:ilvl w:val="0"/>
          <w:numId w:val="16"/>
        </w:numPr>
        <w:rPr>
          <w:lang w:eastAsia="fr-FR"/>
        </w:rPr>
      </w:pPr>
      <w:r>
        <w:rPr>
          <w:lang w:eastAsia="fr-FR"/>
        </w:rPr>
        <w:t>En particulier</w:t>
      </w:r>
    </w:p>
    <w:p w14:paraId="335C18A9" w14:textId="4A216D66" w:rsidR="00A1767A" w:rsidRDefault="00A67DB5" w:rsidP="002777A1">
      <w:pPr>
        <w:pStyle w:val="Paragraphedeliste"/>
        <w:numPr>
          <w:ilvl w:val="1"/>
          <w:numId w:val="16"/>
        </w:numPr>
        <w:rPr>
          <w:lang w:eastAsia="fr-FR"/>
        </w:rPr>
      </w:pPr>
      <w:r w:rsidRPr="002510A4">
        <w:rPr>
          <w:lang w:eastAsia="fr-FR"/>
        </w:rPr>
        <w:t>Des sanctions pénales sont prévues en cas de non-respect des règles relatives au CST :</w:t>
      </w:r>
    </w:p>
    <w:p w14:paraId="11B20012" w14:textId="77777777" w:rsidR="00A1767A" w:rsidRDefault="00A67DB5" w:rsidP="002777A1">
      <w:pPr>
        <w:pStyle w:val="Paragraphedeliste"/>
        <w:numPr>
          <w:ilvl w:val="2"/>
          <w:numId w:val="16"/>
        </w:numPr>
        <w:rPr>
          <w:lang w:eastAsia="fr-FR"/>
        </w:rPr>
      </w:pPr>
      <w:r w:rsidRPr="00A67DB5">
        <w:rPr>
          <w:lang w:eastAsia="fr-FR"/>
        </w:rPr>
        <w:t>pour les visiteurs : 50 à 500 € d’amende</w:t>
      </w:r>
    </w:p>
    <w:p w14:paraId="4AF80396" w14:textId="77777777" w:rsidR="00A1767A" w:rsidRPr="00A1767A" w:rsidRDefault="00A67DB5" w:rsidP="002777A1">
      <w:pPr>
        <w:pStyle w:val="Paragraphedeliste"/>
        <w:numPr>
          <w:ilvl w:val="2"/>
          <w:numId w:val="16"/>
        </w:numPr>
        <w:rPr>
          <w:color w:val="212529"/>
          <w:shd w:val="clear" w:color="auto" w:fill="FFFFFF"/>
        </w:rPr>
      </w:pPr>
      <w:r w:rsidRPr="00A67DB5">
        <w:rPr>
          <w:lang w:eastAsia="fr-FR"/>
        </w:rPr>
        <w:t>pour les organisateurs : 50 à 2500 € d’amende</w:t>
      </w:r>
    </w:p>
    <w:p w14:paraId="2EDE6CA0" w14:textId="77777777" w:rsidR="00A1767A" w:rsidRPr="00A1767A" w:rsidRDefault="00A67DB5" w:rsidP="002777A1">
      <w:pPr>
        <w:pStyle w:val="Paragraphedeliste"/>
        <w:numPr>
          <w:ilvl w:val="2"/>
          <w:numId w:val="16"/>
        </w:numPr>
      </w:pPr>
      <w:r w:rsidRPr="00A1767A">
        <w:rPr>
          <w:color w:val="212529"/>
          <w:shd w:val="clear" w:color="auto" w:fill="FFFFFF"/>
        </w:rPr>
        <w:t>Les personnes qui ont falsifié un Covid Safe Ticket ou un Passenger Locator Form sont directement citées à comparaître devant le tribunal. À titre exceptionnel, en fonction de la spécificité de son arrondissement, le procureur du Roi peut émettre des directives visant à proposer une transaction (immédiate) de 750 euros.</w:t>
      </w:r>
    </w:p>
    <w:p w14:paraId="761E3F8D" w14:textId="2A958563" w:rsidR="004D242E" w:rsidRDefault="00A67DB5" w:rsidP="00952ED8">
      <w:pPr>
        <w:pStyle w:val="Paragraphedeliste"/>
        <w:numPr>
          <w:ilvl w:val="1"/>
          <w:numId w:val="16"/>
        </w:numPr>
      </w:pPr>
      <w:r w:rsidRPr="00867DDC">
        <w:rPr>
          <w:color w:val="212529"/>
          <w:shd w:val="clear" w:color="auto" w:fill="FFFFFF"/>
        </w:rPr>
        <w:t>Toute personne qui refuse de porter un masque devra s’acquitter d’une transaction immédiate de 250 euros.</w:t>
      </w:r>
    </w:p>
    <w:sectPr w:rsidR="004D242E" w:rsidSect="002E5B1A">
      <w:headerReference w:type="default" r:id="rId23"/>
      <w:footerReference w:type="even" r:id="rId24"/>
      <w:headerReference w:type="first" r:id="rId25"/>
      <w:footerReference w:type="first" r:id="rId26"/>
      <w:pgSz w:w="11900" w:h="16840"/>
      <w:pgMar w:top="0" w:right="1537" w:bottom="1134" w:left="1843"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55E4" w14:textId="77777777" w:rsidR="001D196C" w:rsidRDefault="001D196C" w:rsidP="00863DBA">
      <w:r>
        <w:separator/>
      </w:r>
    </w:p>
  </w:endnote>
  <w:endnote w:type="continuationSeparator" w:id="0">
    <w:p w14:paraId="1905742F" w14:textId="77777777" w:rsidR="001D196C" w:rsidRDefault="001D196C" w:rsidP="0086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heSans 3-Light">
    <w:altName w:val="Calibri"/>
    <w:charset w:val="00"/>
    <w:family w:val="auto"/>
    <w:pitch w:val="variable"/>
    <w:sig w:usb0="00000003" w:usb1="00000000" w:usb2="00000000" w:usb3="00000000" w:csb0="00000001" w:csb1="00000000"/>
  </w:font>
  <w:font w:name="The San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D9A2" w14:textId="77777777" w:rsidR="00A91310" w:rsidRDefault="00A8231E" w:rsidP="00224685">
    <w:pPr>
      <w:pStyle w:val="Pieddepage"/>
      <w:framePr w:wrap="around" w:vAnchor="text" w:hAnchor="margin" w:xAlign="right" w:y="1"/>
      <w:rPr>
        <w:rStyle w:val="Numrodepage"/>
        <w:rFonts w:ascii="TheSans 3-Light" w:hAnsi="TheSans 3-Light"/>
        <w:sz w:val="20"/>
      </w:rPr>
    </w:pPr>
    <w:r>
      <w:rPr>
        <w:rStyle w:val="Numrodepage"/>
      </w:rPr>
      <w:fldChar w:fldCharType="begin"/>
    </w:r>
    <w:r>
      <w:rPr>
        <w:rStyle w:val="Numrodepage"/>
      </w:rPr>
      <w:instrText xml:space="preserve">PAGE  </w:instrText>
    </w:r>
    <w:r>
      <w:rPr>
        <w:rStyle w:val="Numrodepage"/>
      </w:rPr>
      <w:fldChar w:fldCharType="end"/>
    </w:r>
  </w:p>
  <w:p w14:paraId="32EAF0D2" w14:textId="77777777" w:rsidR="00A91310" w:rsidRDefault="001D196C" w:rsidP="0022468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0C7D" w14:textId="7C740F11" w:rsidR="00AC4E5B" w:rsidRDefault="00AC4E5B" w:rsidP="0095121E">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CFA1" w14:textId="77777777" w:rsidR="001D196C" w:rsidRDefault="001D196C" w:rsidP="00863DBA">
      <w:r>
        <w:separator/>
      </w:r>
    </w:p>
  </w:footnote>
  <w:footnote w:type="continuationSeparator" w:id="0">
    <w:p w14:paraId="586BCAAB" w14:textId="77777777" w:rsidR="001D196C" w:rsidRDefault="001D196C" w:rsidP="0086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857E" w14:textId="77777777" w:rsidR="00966B28" w:rsidRDefault="00966B28" w:rsidP="00B444F9">
    <w:pPr>
      <w:pStyle w:val="En-tte"/>
    </w:pPr>
  </w:p>
  <w:p w14:paraId="098D1AED" w14:textId="77777777" w:rsidR="00966B28" w:rsidRDefault="00966B28" w:rsidP="00B444F9">
    <w:pPr>
      <w:pStyle w:val="En-tte"/>
    </w:pPr>
  </w:p>
  <w:p w14:paraId="054EBC02" w14:textId="77777777" w:rsidR="00966B28" w:rsidRDefault="00966B28" w:rsidP="00B444F9">
    <w:pPr>
      <w:pStyle w:val="En-tte"/>
    </w:pPr>
  </w:p>
  <w:p w14:paraId="388F5E43" w14:textId="77777777" w:rsidR="00966B28" w:rsidRDefault="00DC2E61" w:rsidP="00B444F9">
    <w:pPr>
      <w:pStyle w:val="En-tte"/>
    </w:pPr>
    <w:r>
      <w:rPr>
        <w:noProof/>
      </w:rPr>
      <mc:AlternateContent>
        <mc:Choice Requires="wps">
          <w:drawing>
            <wp:anchor distT="0" distB="0" distL="114300" distR="114300" simplePos="0" relativeHeight="251671552" behindDoc="1" locked="0" layoutInCell="1" allowOverlap="1" wp14:anchorId="2E485912" wp14:editId="288DE3ED">
              <wp:simplePos x="0" y="0"/>
              <wp:positionH relativeFrom="margin">
                <wp:align>center</wp:align>
              </wp:positionH>
              <wp:positionV relativeFrom="paragraph">
                <wp:posOffset>84455</wp:posOffset>
              </wp:positionV>
              <wp:extent cx="6679565" cy="9274085"/>
              <wp:effectExtent l="0" t="0" r="26035" b="22860"/>
              <wp:wrapNone/>
              <wp:docPr id="7" name="Arrondir un rectangle à un seul coin 2"/>
              <wp:cNvGraphicFramePr/>
              <a:graphic xmlns:a="http://schemas.openxmlformats.org/drawingml/2006/main">
                <a:graphicData uri="http://schemas.microsoft.com/office/word/2010/wordprocessingShape">
                  <wps:wsp>
                    <wps:cNvSpPr/>
                    <wps:spPr>
                      <a:xfrm flipV="1">
                        <a:off x="0" y="0"/>
                        <a:ext cx="6679565" cy="9274085"/>
                      </a:xfrm>
                      <a:prstGeom prst="round1Rect">
                        <a:avLst>
                          <a:gd name="adj" fmla="val 8467"/>
                        </a:avLst>
                      </a:prstGeom>
                      <a:noFill/>
                      <a:ln>
                        <a:solidFill>
                          <a:srgbClr val="99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898A" id="Arrondir un rectangle à un seul coin 2" o:spid="_x0000_s1026" style="position:absolute;margin-left:0;margin-top:6.65pt;width:525.95pt;height:730.25pt;flip:y;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679565,927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" path="m,l6114006,v312350,,565559,253209,565559,565559l6679565,9274085,,9274085,,xe" filled="f" strokecolor="#9cc" strokeweight="1pt">
              <v:stroke joinstyle="miter"/>
              <v:path arrowok="t" o:connecttype="custom" o:connectlocs="0,0;6114006,0;6679565,565559;6679565,9274085;0,9274085;0,0" o:connectangles="0,0,0,0,0,0"/>
              <w10:wrap anchorx="margin"/>
            </v:shape>
          </w:pict>
        </mc:Fallback>
      </mc:AlternateContent>
    </w:r>
  </w:p>
  <w:p w14:paraId="6F1FF964" w14:textId="77777777" w:rsidR="00A91310" w:rsidRPr="00B444F9" w:rsidRDefault="001D196C" w:rsidP="00B444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6C38" w14:textId="77777777" w:rsidR="00450322" w:rsidRDefault="00450322">
    <w:pPr>
      <w:pStyle w:val="En-tte"/>
    </w:pPr>
    <w:r>
      <w:rPr>
        <w:noProof/>
      </w:rPr>
      <mc:AlternateContent>
        <mc:Choice Requires="wps">
          <w:drawing>
            <wp:anchor distT="0" distB="0" distL="114300" distR="114300" simplePos="0" relativeHeight="251667456" behindDoc="1" locked="0" layoutInCell="1" allowOverlap="1" wp14:anchorId="381C1164" wp14:editId="259C8788">
              <wp:simplePos x="0" y="0"/>
              <wp:positionH relativeFrom="column">
                <wp:posOffset>-645795</wp:posOffset>
              </wp:positionH>
              <wp:positionV relativeFrom="paragraph">
                <wp:posOffset>572770</wp:posOffset>
              </wp:positionV>
              <wp:extent cx="6679565" cy="9372600"/>
              <wp:effectExtent l="0" t="0" r="26035" b="19050"/>
              <wp:wrapNone/>
              <wp:docPr id="2" name="Arrondir un rectangle à un seul coin 2"/>
              <wp:cNvGraphicFramePr/>
              <a:graphic xmlns:a="http://schemas.openxmlformats.org/drawingml/2006/main">
                <a:graphicData uri="http://schemas.microsoft.com/office/word/2010/wordprocessingShape">
                  <wps:wsp>
                    <wps:cNvSpPr/>
                    <wps:spPr>
                      <a:xfrm flipV="1">
                        <a:off x="0" y="0"/>
                        <a:ext cx="6679565" cy="9372600"/>
                      </a:xfrm>
                      <a:prstGeom prst="round1Rect">
                        <a:avLst>
                          <a:gd name="adj" fmla="val 8467"/>
                        </a:avLst>
                      </a:prstGeom>
                      <a:noFill/>
                      <a:ln>
                        <a:solidFill>
                          <a:srgbClr val="99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ED31C" id="Arrondir un rectangle à un seul coin 2" o:spid="_x0000_s1026" style="position:absolute;margin-left:-50.85pt;margin-top:45.1pt;width:525.95pt;height:738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79565,937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" path="m,l6114006,v312350,,565559,253209,565559,565559l6679565,9372600,,9372600,,xe" filled="f" strokecolor="#9cc" strokeweight="1pt">
              <v:stroke joinstyle="miter"/>
              <v:path arrowok="t" o:connecttype="custom" o:connectlocs="0,0;6114006,0;6679565,565559;6679565,9372600;0,9372600;0,0" o:connectangles="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C8"/>
    <w:multiLevelType w:val="hybridMultilevel"/>
    <w:tmpl w:val="87A06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B35AC7"/>
    <w:multiLevelType w:val="multilevel"/>
    <w:tmpl w:val="DFECD9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A46D52"/>
    <w:multiLevelType w:val="hybridMultilevel"/>
    <w:tmpl w:val="94C23E40"/>
    <w:lvl w:ilvl="0" w:tplc="EA24FE12">
      <w:start w:val="2"/>
      <w:numFmt w:val="bullet"/>
      <w:lvlText w:val="-"/>
      <w:lvlJc w:val="left"/>
      <w:pPr>
        <w:ind w:left="720" w:hanging="360"/>
      </w:pPr>
      <w:rPr>
        <w:rFonts w:ascii="Calibri Light" w:eastAsiaTheme="minorEastAsia" w:hAnsi="Calibri Light" w:cs="Calibri Light" w:hint="default"/>
      </w:rPr>
    </w:lvl>
    <w:lvl w:ilvl="1" w:tplc="A08A772A">
      <w:numFmt w:val="bullet"/>
      <w:lvlText w:val="•"/>
      <w:lvlJc w:val="left"/>
      <w:pPr>
        <w:ind w:left="1440" w:hanging="360"/>
      </w:pPr>
      <w:rPr>
        <w:rFonts w:ascii="CIDFont+F1" w:eastAsiaTheme="minorHAnsi" w:hAnsi="CIDFont+F1" w:cs="CIDFont+F1"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9B61AA"/>
    <w:multiLevelType w:val="hybridMultilevel"/>
    <w:tmpl w:val="027A7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74D6B"/>
    <w:multiLevelType w:val="hybridMultilevel"/>
    <w:tmpl w:val="99CCB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F5754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0B0FE5"/>
    <w:multiLevelType w:val="hybridMultilevel"/>
    <w:tmpl w:val="7538681C"/>
    <w:lvl w:ilvl="0" w:tplc="68FCFE38">
      <w:start w:val="2"/>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1610DC"/>
    <w:multiLevelType w:val="multilevel"/>
    <w:tmpl w:val="DFECD9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E83D17"/>
    <w:multiLevelType w:val="hybridMultilevel"/>
    <w:tmpl w:val="BDC26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BA43FE"/>
    <w:multiLevelType w:val="multilevel"/>
    <w:tmpl w:val="F3025D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107D5D"/>
    <w:multiLevelType w:val="hybridMultilevel"/>
    <w:tmpl w:val="4F643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05495C"/>
    <w:multiLevelType w:val="hybridMultilevel"/>
    <w:tmpl w:val="2CEC9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0E212E"/>
    <w:multiLevelType w:val="hybridMultilevel"/>
    <w:tmpl w:val="569AC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2E1525"/>
    <w:multiLevelType w:val="hybridMultilevel"/>
    <w:tmpl w:val="C19043C6"/>
    <w:lvl w:ilvl="0" w:tplc="EA24FE12">
      <w:start w:val="2"/>
      <w:numFmt w:val="bullet"/>
      <w:lvlText w:val="-"/>
      <w:lvlJc w:val="left"/>
      <w:pPr>
        <w:ind w:left="720" w:hanging="360"/>
      </w:pPr>
      <w:rPr>
        <w:rFonts w:ascii="Calibri Light" w:eastAsiaTheme="minorEastAsia"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480C19"/>
    <w:multiLevelType w:val="multilevel"/>
    <w:tmpl w:val="9A8A3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DB088F"/>
    <w:multiLevelType w:val="multilevel"/>
    <w:tmpl w:val="0B4A5E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402E69"/>
    <w:multiLevelType w:val="multilevel"/>
    <w:tmpl w:val="DF903CF6"/>
    <w:lvl w:ilvl="0">
      <w:start w:val="1"/>
      <w:numFmt w:val="decimal"/>
      <w:pStyle w:val="Titre1"/>
      <w:lvlText w:val="%1"/>
      <w:lvlJc w:val="left"/>
      <w:pPr>
        <w:ind w:left="432" w:hanging="432"/>
      </w:pPr>
      <w:rPr>
        <w:color w:val="99CCCC"/>
      </w:rPr>
    </w:lvl>
    <w:lvl w:ilvl="1">
      <w:start w:val="1"/>
      <w:numFmt w:val="decimal"/>
      <w:pStyle w:val="Titre2"/>
      <w:lvlText w:val="%1.%2"/>
      <w:lvlJc w:val="left"/>
      <w:pPr>
        <w:ind w:left="576" w:hanging="576"/>
      </w:pPr>
      <w:rPr>
        <w:color w:val="99CCCC"/>
      </w:rPr>
    </w:lvl>
    <w:lvl w:ilvl="2">
      <w:start w:val="1"/>
      <w:numFmt w:val="decimal"/>
      <w:pStyle w:val="Titre3"/>
      <w:lvlText w:val="%1.%2.%3"/>
      <w:lvlJc w:val="left"/>
      <w:pPr>
        <w:ind w:left="720" w:hanging="720"/>
      </w:pPr>
      <w:rPr>
        <w:color w:val="99CCCC"/>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6"/>
  </w:num>
  <w:num w:numId="2">
    <w:abstractNumId w:val="9"/>
  </w:num>
  <w:num w:numId="3">
    <w:abstractNumId w:val="7"/>
  </w:num>
  <w:num w:numId="4">
    <w:abstractNumId w:val="15"/>
  </w:num>
  <w:num w:numId="5">
    <w:abstractNumId w:val="12"/>
  </w:num>
  <w:num w:numId="6">
    <w:abstractNumId w:val="0"/>
  </w:num>
  <w:num w:numId="7">
    <w:abstractNumId w:val="1"/>
  </w:num>
  <w:num w:numId="8">
    <w:abstractNumId w:val="5"/>
  </w:num>
  <w:num w:numId="9">
    <w:abstractNumId w:val="4"/>
  </w:num>
  <w:num w:numId="10">
    <w:abstractNumId w:val="3"/>
  </w:num>
  <w:num w:numId="11">
    <w:abstractNumId w:val="10"/>
  </w:num>
  <w:num w:numId="12">
    <w:abstractNumId w:val="8"/>
  </w:num>
  <w:num w:numId="13">
    <w:abstractNumId w:val="11"/>
  </w:num>
  <w:num w:numId="14">
    <w:abstractNumId w:val="6"/>
  </w:num>
  <w:num w:numId="15">
    <w:abstractNumId w:val="1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57"/>
  <w:drawingGridVerticalSpacing w:val="57"/>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14"/>
    <w:rsid w:val="00051D1F"/>
    <w:rsid w:val="00056C6C"/>
    <w:rsid w:val="00081528"/>
    <w:rsid w:val="000919EE"/>
    <w:rsid w:val="000A3E94"/>
    <w:rsid w:val="000A73DF"/>
    <w:rsid w:val="000B4870"/>
    <w:rsid w:val="000B5A59"/>
    <w:rsid w:val="000D2C69"/>
    <w:rsid w:val="000E5549"/>
    <w:rsid w:val="000E7130"/>
    <w:rsid w:val="001120DD"/>
    <w:rsid w:val="00117C64"/>
    <w:rsid w:val="001207D5"/>
    <w:rsid w:val="00120FC3"/>
    <w:rsid w:val="00131EA7"/>
    <w:rsid w:val="00132F87"/>
    <w:rsid w:val="001357D0"/>
    <w:rsid w:val="001453DD"/>
    <w:rsid w:val="00160477"/>
    <w:rsid w:val="001836B1"/>
    <w:rsid w:val="0018557C"/>
    <w:rsid w:val="001872F5"/>
    <w:rsid w:val="001A03B8"/>
    <w:rsid w:val="001B3D8C"/>
    <w:rsid w:val="001C3681"/>
    <w:rsid w:val="001C37A5"/>
    <w:rsid w:val="001D196C"/>
    <w:rsid w:val="002037BB"/>
    <w:rsid w:val="0021157A"/>
    <w:rsid w:val="00211EDC"/>
    <w:rsid w:val="002201F8"/>
    <w:rsid w:val="00232175"/>
    <w:rsid w:val="00237FBB"/>
    <w:rsid w:val="00243DAB"/>
    <w:rsid w:val="002510A4"/>
    <w:rsid w:val="002559AE"/>
    <w:rsid w:val="0027060F"/>
    <w:rsid w:val="00275DF1"/>
    <w:rsid w:val="002777A1"/>
    <w:rsid w:val="00286CA1"/>
    <w:rsid w:val="00290194"/>
    <w:rsid w:val="002A160D"/>
    <w:rsid w:val="002B104C"/>
    <w:rsid w:val="002B7FC0"/>
    <w:rsid w:val="002C0266"/>
    <w:rsid w:val="002E0D1C"/>
    <w:rsid w:val="002E4F1D"/>
    <w:rsid w:val="002E5B1A"/>
    <w:rsid w:val="002F0DDE"/>
    <w:rsid w:val="002F2F96"/>
    <w:rsid w:val="003233B7"/>
    <w:rsid w:val="00332B45"/>
    <w:rsid w:val="00336E73"/>
    <w:rsid w:val="00337284"/>
    <w:rsid w:val="00341914"/>
    <w:rsid w:val="0034271B"/>
    <w:rsid w:val="00346ACE"/>
    <w:rsid w:val="0035518C"/>
    <w:rsid w:val="00362E3B"/>
    <w:rsid w:val="00373514"/>
    <w:rsid w:val="00392E25"/>
    <w:rsid w:val="00394C7E"/>
    <w:rsid w:val="003A35C6"/>
    <w:rsid w:val="003A7976"/>
    <w:rsid w:val="003B2430"/>
    <w:rsid w:val="003B26BB"/>
    <w:rsid w:val="003B30F5"/>
    <w:rsid w:val="003C179A"/>
    <w:rsid w:val="003D50BE"/>
    <w:rsid w:val="003E0AE7"/>
    <w:rsid w:val="003E4194"/>
    <w:rsid w:val="003E47F1"/>
    <w:rsid w:val="003F29D1"/>
    <w:rsid w:val="00404939"/>
    <w:rsid w:val="00442260"/>
    <w:rsid w:val="004446A2"/>
    <w:rsid w:val="00450322"/>
    <w:rsid w:val="0045459F"/>
    <w:rsid w:val="00462200"/>
    <w:rsid w:val="00484D07"/>
    <w:rsid w:val="0048541D"/>
    <w:rsid w:val="004A0A75"/>
    <w:rsid w:val="004B1B02"/>
    <w:rsid w:val="004B66B4"/>
    <w:rsid w:val="004C59A6"/>
    <w:rsid w:val="004D1E16"/>
    <w:rsid w:val="004D242E"/>
    <w:rsid w:val="004F52F7"/>
    <w:rsid w:val="00504854"/>
    <w:rsid w:val="00524281"/>
    <w:rsid w:val="00527086"/>
    <w:rsid w:val="00544A0C"/>
    <w:rsid w:val="00563ECC"/>
    <w:rsid w:val="0057784C"/>
    <w:rsid w:val="005873BB"/>
    <w:rsid w:val="00596FDE"/>
    <w:rsid w:val="005A1B27"/>
    <w:rsid w:val="005B116C"/>
    <w:rsid w:val="005F2023"/>
    <w:rsid w:val="00605B6A"/>
    <w:rsid w:val="006067F3"/>
    <w:rsid w:val="00630C14"/>
    <w:rsid w:val="00631CF2"/>
    <w:rsid w:val="006478FC"/>
    <w:rsid w:val="006565AC"/>
    <w:rsid w:val="00662923"/>
    <w:rsid w:val="00663172"/>
    <w:rsid w:val="00666E6B"/>
    <w:rsid w:val="00672A88"/>
    <w:rsid w:val="0069295B"/>
    <w:rsid w:val="006A6941"/>
    <w:rsid w:val="006B3DBB"/>
    <w:rsid w:val="006C2266"/>
    <w:rsid w:val="006C4C02"/>
    <w:rsid w:val="006C6EAD"/>
    <w:rsid w:val="006D03D3"/>
    <w:rsid w:val="006E537D"/>
    <w:rsid w:val="006E695C"/>
    <w:rsid w:val="00701EC6"/>
    <w:rsid w:val="00722B06"/>
    <w:rsid w:val="007335CA"/>
    <w:rsid w:val="0074000F"/>
    <w:rsid w:val="00756715"/>
    <w:rsid w:val="007568BC"/>
    <w:rsid w:val="00763D49"/>
    <w:rsid w:val="00775551"/>
    <w:rsid w:val="0077724D"/>
    <w:rsid w:val="00782A87"/>
    <w:rsid w:val="0079622A"/>
    <w:rsid w:val="007A2F1C"/>
    <w:rsid w:val="007A57AE"/>
    <w:rsid w:val="007C1CF1"/>
    <w:rsid w:val="007C27A5"/>
    <w:rsid w:val="007C5431"/>
    <w:rsid w:val="007C7AC9"/>
    <w:rsid w:val="007D105A"/>
    <w:rsid w:val="007F663E"/>
    <w:rsid w:val="007F6667"/>
    <w:rsid w:val="007F6922"/>
    <w:rsid w:val="00805C41"/>
    <w:rsid w:val="00814A78"/>
    <w:rsid w:val="00825270"/>
    <w:rsid w:val="00832C31"/>
    <w:rsid w:val="00841EA3"/>
    <w:rsid w:val="0084263B"/>
    <w:rsid w:val="00845535"/>
    <w:rsid w:val="008519DF"/>
    <w:rsid w:val="00862258"/>
    <w:rsid w:val="00863DBA"/>
    <w:rsid w:val="00867DDC"/>
    <w:rsid w:val="0087374A"/>
    <w:rsid w:val="0087518C"/>
    <w:rsid w:val="00875AA3"/>
    <w:rsid w:val="00875B9F"/>
    <w:rsid w:val="0088171C"/>
    <w:rsid w:val="00881875"/>
    <w:rsid w:val="008A0ADC"/>
    <w:rsid w:val="008A1B56"/>
    <w:rsid w:val="008A252E"/>
    <w:rsid w:val="008B30CA"/>
    <w:rsid w:val="008C2F5B"/>
    <w:rsid w:val="008D37E1"/>
    <w:rsid w:val="008D5216"/>
    <w:rsid w:val="008F4780"/>
    <w:rsid w:val="008F7F3F"/>
    <w:rsid w:val="009045EA"/>
    <w:rsid w:val="00904DBE"/>
    <w:rsid w:val="00910297"/>
    <w:rsid w:val="0095121E"/>
    <w:rsid w:val="0096010D"/>
    <w:rsid w:val="00966B28"/>
    <w:rsid w:val="00967CE4"/>
    <w:rsid w:val="00970113"/>
    <w:rsid w:val="00974274"/>
    <w:rsid w:val="00981C74"/>
    <w:rsid w:val="00986F2D"/>
    <w:rsid w:val="009A0266"/>
    <w:rsid w:val="009A4CB0"/>
    <w:rsid w:val="009B1B7A"/>
    <w:rsid w:val="009B3DA2"/>
    <w:rsid w:val="009B5A38"/>
    <w:rsid w:val="009C2241"/>
    <w:rsid w:val="009E6F8A"/>
    <w:rsid w:val="009F3079"/>
    <w:rsid w:val="00A0114B"/>
    <w:rsid w:val="00A12F58"/>
    <w:rsid w:val="00A16025"/>
    <w:rsid w:val="00A1767A"/>
    <w:rsid w:val="00A179A2"/>
    <w:rsid w:val="00A3119B"/>
    <w:rsid w:val="00A44C04"/>
    <w:rsid w:val="00A52937"/>
    <w:rsid w:val="00A67DB5"/>
    <w:rsid w:val="00A8231E"/>
    <w:rsid w:val="00A94327"/>
    <w:rsid w:val="00A96D48"/>
    <w:rsid w:val="00AA1BA7"/>
    <w:rsid w:val="00AC0A2D"/>
    <w:rsid w:val="00AC4E5B"/>
    <w:rsid w:val="00AD2CDF"/>
    <w:rsid w:val="00AD460D"/>
    <w:rsid w:val="00B06797"/>
    <w:rsid w:val="00B13453"/>
    <w:rsid w:val="00B224F4"/>
    <w:rsid w:val="00B3215A"/>
    <w:rsid w:val="00B444F9"/>
    <w:rsid w:val="00B46CA7"/>
    <w:rsid w:val="00B807A1"/>
    <w:rsid w:val="00B83AD3"/>
    <w:rsid w:val="00BA1CF7"/>
    <w:rsid w:val="00BB43EA"/>
    <w:rsid w:val="00BC7F20"/>
    <w:rsid w:val="00BD58A0"/>
    <w:rsid w:val="00BF4A09"/>
    <w:rsid w:val="00C057F7"/>
    <w:rsid w:val="00C0591A"/>
    <w:rsid w:val="00C139B2"/>
    <w:rsid w:val="00C627F1"/>
    <w:rsid w:val="00C80E20"/>
    <w:rsid w:val="00CA0C4E"/>
    <w:rsid w:val="00CB5BDC"/>
    <w:rsid w:val="00CF14E6"/>
    <w:rsid w:val="00D045AA"/>
    <w:rsid w:val="00D43121"/>
    <w:rsid w:val="00D47C46"/>
    <w:rsid w:val="00D84ABD"/>
    <w:rsid w:val="00D84E67"/>
    <w:rsid w:val="00D87C36"/>
    <w:rsid w:val="00DA7748"/>
    <w:rsid w:val="00DC2E61"/>
    <w:rsid w:val="00DC5482"/>
    <w:rsid w:val="00DD0ABC"/>
    <w:rsid w:val="00DD2074"/>
    <w:rsid w:val="00DD38C0"/>
    <w:rsid w:val="00DD4ABC"/>
    <w:rsid w:val="00E11DF5"/>
    <w:rsid w:val="00E30AA1"/>
    <w:rsid w:val="00E34B31"/>
    <w:rsid w:val="00E479C8"/>
    <w:rsid w:val="00E53BF5"/>
    <w:rsid w:val="00E6120C"/>
    <w:rsid w:val="00E73989"/>
    <w:rsid w:val="00E84F76"/>
    <w:rsid w:val="00E87A7F"/>
    <w:rsid w:val="00E911BE"/>
    <w:rsid w:val="00E921A8"/>
    <w:rsid w:val="00EA035F"/>
    <w:rsid w:val="00EA5F4E"/>
    <w:rsid w:val="00EC1804"/>
    <w:rsid w:val="00EC345E"/>
    <w:rsid w:val="00ED091E"/>
    <w:rsid w:val="00ED156D"/>
    <w:rsid w:val="00ED6ED8"/>
    <w:rsid w:val="00F3618C"/>
    <w:rsid w:val="00F61DCA"/>
    <w:rsid w:val="00F90A4E"/>
    <w:rsid w:val="00F91713"/>
    <w:rsid w:val="00FA3F7D"/>
    <w:rsid w:val="00FD4F9A"/>
    <w:rsid w:val="00FF5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4DE68"/>
  <w14:defaultImageDpi w14:val="32767"/>
  <w15:chartTrackingRefBased/>
  <w15:docId w15:val="{0D3BFC99-C4D4-4C70-A9B2-CDEA7C8A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5AA3"/>
    <w:rPr>
      <w:rFonts w:asciiTheme="majorHAnsi" w:hAnsiTheme="majorHAnsi"/>
      <w:sz w:val="20"/>
    </w:rPr>
  </w:style>
  <w:style w:type="paragraph" w:styleId="Titre1">
    <w:name w:val="heading 1"/>
    <w:basedOn w:val="Normal"/>
    <w:next w:val="Normal"/>
    <w:link w:val="Titre1Car"/>
    <w:autoRedefine/>
    <w:uiPriority w:val="9"/>
    <w:qFormat/>
    <w:rsid w:val="00ED6ED8"/>
    <w:pPr>
      <w:keepNext/>
      <w:keepLines/>
      <w:numPr>
        <w:numId w:val="1"/>
      </w:numPr>
      <w:spacing w:before="240"/>
      <w:ind w:left="0" w:firstLine="0"/>
      <w:outlineLvl w:val="0"/>
    </w:pPr>
    <w:rPr>
      <w:rFonts w:ascii="Calibri" w:eastAsiaTheme="majorEastAsia" w:hAnsi="Calibri" w:cstheme="majorBidi"/>
      <w:b/>
      <w:bCs/>
      <w:color w:val="99CCCC"/>
      <w:sz w:val="40"/>
      <w:szCs w:val="32"/>
    </w:rPr>
  </w:style>
  <w:style w:type="paragraph" w:styleId="Titre2">
    <w:name w:val="heading 2"/>
    <w:basedOn w:val="Normal"/>
    <w:next w:val="Normal"/>
    <w:link w:val="Titre2Car"/>
    <w:uiPriority w:val="9"/>
    <w:unhideWhenUsed/>
    <w:qFormat/>
    <w:rsid w:val="00970113"/>
    <w:pPr>
      <w:keepNext/>
      <w:keepLines/>
      <w:numPr>
        <w:ilvl w:val="1"/>
        <w:numId w:val="1"/>
      </w:numPr>
      <w:spacing w:before="360" w:after="120"/>
      <w:ind w:left="578" w:hanging="578"/>
      <w:outlineLvl w:val="1"/>
    </w:pPr>
    <w:rPr>
      <w:rFonts w:ascii="Calibri" w:eastAsiaTheme="majorEastAsia" w:hAnsi="Calibri" w:cstheme="majorBidi"/>
      <w:color w:val="C45911" w:themeColor="accent2" w:themeShade="BF"/>
      <w:sz w:val="32"/>
      <w:szCs w:val="26"/>
    </w:rPr>
  </w:style>
  <w:style w:type="paragraph" w:styleId="Titre3">
    <w:name w:val="heading 3"/>
    <w:basedOn w:val="Normal"/>
    <w:next w:val="Normal"/>
    <w:link w:val="Titre3Car"/>
    <w:uiPriority w:val="9"/>
    <w:unhideWhenUsed/>
    <w:qFormat/>
    <w:rsid w:val="00970113"/>
    <w:pPr>
      <w:keepNext/>
      <w:keepLines/>
      <w:numPr>
        <w:ilvl w:val="2"/>
        <w:numId w:val="1"/>
      </w:numPr>
      <w:spacing w:before="240" w:after="120"/>
      <w:outlineLvl w:val="2"/>
    </w:pPr>
    <w:rPr>
      <w:rFonts w:ascii="Calibri" w:eastAsiaTheme="majorEastAsia" w:hAnsi="Calibri" w:cstheme="majorBidi"/>
      <w:color w:val="C45911" w:themeColor="accent2" w:themeShade="BF"/>
      <w:sz w:val="24"/>
    </w:rPr>
  </w:style>
  <w:style w:type="paragraph" w:styleId="Titre4">
    <w:name w:val="heading 4"/>
    <w:basedOn w:val="Normal"/>
    <w:next w:val="Normal"/>
    <w:link w:val="Titre4Car"/>
    <w:uiPriority w:val="9"/>
    <w:unhideWhenUsed/>
    <w:qFormat/>
    <w:rsid w:val="007568BC"/>
    <w:pPr>
      <w:keepNext/>
      <w:keepLines/>
      <w:numPr>
        <w:ilvl w:val="3"/>
        <w:numId w:val="1"/>
      </w:numPr>
      <w:spacing w:before="40"/>
      <w:outlineLvl w:val="3"/>
    </w:pPr>
    <w:rPr>
      <w:rFonts w:ascii="Calibri" w:eastAsiaTheme="majorEastAsia" w:hAnsi="Calibri" w:cstheme="majorBidi"/>
      <w:color w:val="000000" w:themeColor="text1"/>
    </w:rPr>
  </w:style>
  <w:style w:type="paragraph" w:styleId="Titre5">
    <w:name w:val="heading 5"/>
    <w:basedOn w:val="Normal"/>
    <w:next w:val="Normal"/>
    <w:link w:val="Titre5Car"/>
    <w:uiPriority w:val="9"/>
    <w:semiHidden/>
    <w:unhideWhenUsed/>
    <w:qFormat/>
    <w:rsid w:val="007568BC"/>
    <w:pPr>
      <w:keepNext/>
      <w:keepLines/>
      <w:numPr>
        <w:ilvl w:val="4"/>
        <w:numId w:val="1"/>
      </w:numPr>
      <w:spacing w:before="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7568BC"/>
    <w:pPr>
      <w:keepNext/>
      <w:keepLines/>
      <w:numPr>
        <w:ilvl w:val="5"/>
        <w:numId w:val="1"/>
      </w:numPr>
      <w:spacing w:before="40"/>
      <w:outlineLvl w:val="5"/>
    </w:pPr>
    <w:rPr>
      <w:rFonts w:eastAsiaTheme="majorEastAsia" w:cstheme="majorBidi"/>
      <w:color w:val="1F3763" w:themeColor="accent1" w:themeShade="7F"/>
    </w:rPr>
  </w:style>
  <w:style w:type="paragraph" w:styleId="Titre7">
    <w:name w:val="heading 7"/>
    <w:basedOn w:val="Normal"/>
    <w:next w:val="Normal"/>
    <w:link w:val="Titre7Car"/>
    <w:uiPriority w:val="9"/>
    <w:semiHidden/>
    <w:unhideWhenUsed/>
    <w:qFormat/>
    <w:rsid w:val="007568BC"/>
    <w:pPr>
      <w:keepNext/>
      <w:keepLines/>
      <w:numPr>
        <w:ilvl w:val="6"/>
        <w:numId w:val="1"/>
      </w:numPr>
      <w:spacing w:before="40"/>
      <w:outlineLvl w:val="6"/>
    </w:pPr>
    <w:rPr>
      <w:rFonts w:eastAsiaTheme="majorEastAsia" w:cstheme="majorBidi"/>
      <w:i/>
      <w:iCs/>
      <w:color w:val="1F3763" w:themeColor="accent1" w:themeShade="7F"/>
    </w:rPr>
  </w:style>
  <w:style w:type="paragraph" w:styleId="Titre8">
    <w:name w:val="heading 8"/>
    <w:basedOn w:val="Normal"/>
    <w:next w:val="Normal"/>
    <w:link w:val="Titre8Car"/>
    <w:uiPriority w:val="9"/>
    <w:semiHidden/>
    <w:unhideWhenUsed/>
    <w:qFormat/>
    <w:rsid w:val="007568BC"/>
    <w:pPr>
      <w:keepNext/>
      <w:keepLines/>
      <w:numPr>
        <w:ilvl w:val="7"/>
        <w:numId w:val="1"/>
      </w:numPr>
      <w:spacing w:before="4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568BC"/>
    <w:pPr>
      <w:keepNext/>
      <w:keepLines/>
      <w:numPr>
        <w:ilvl w:val="8"/>
        <w:numId w:val="1"/>
      </w:numPr>
      <w:spacing w:before="4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6ED8"/>
    <w:rPr>
      <w:rFonts w:ascii="Calibri" w:eastAsiaTheme="majorEastAsia" w:hAnsi="Calibri" w:cstheme="majorBidi"/>
      <w:b/>
      <w:bCs/>
      <w:color w:val="99CCCC"/>
      <w:sz w:val="40"/>
      <w:szCs w:val="32"/>
    </w:rPr>
  </w:style>
  <w:style w:type="character" w:customStyle="1" w:styleId="Titre2Car">
    <w:name w:val="Titre 2 Car"/>
    <w:basedOn w:val="Policepardfaut"/>
    <w:link w:val="Titre2"/>
    <w:uiPriority w:val="9"/>
    <w:rsid w:val="00970113"/>
    <w:rPr>
      <w:rFonts w:ascii="Calibri" w:eastAsiaTheme="majorEastAsia" w:hAnsi="Calibri" w:cstheme="majorBidi"/>
      <w:color w:val="C45911" w:themeColor="accent2" w:themeShade="BF"/>
      <w:sz w:val="32"/>
      <w:szCs w:val="26"/>
    </w:rPr>
  </w:style>
  <w:style w:type="character" w:styleId="Lienhypertexte">
    <w:name w:val="Hyperlink"/>
    <w:basedOn w:val="Policepardfaut"/>
    <w:uiPriority w:val="99"/>
    <w:unhideWhenUsed/>
    <w:rsid w:val="00875AA3"/>
    <w:rPr>
      <w:color w:val="0563C1" w:themeColor="hyperlink"/>
      <w:u w:val="single"/>
    </w:rPr>
  </w:style>
  <w:style w:type="character" w:customStyle="1" w:styleId="Titre4Car">
    <w:name w:val="Titre 4 Car"/>
    <w:basedOn w:val="Policepardfaut"/>
    <w:link w:val="Titre4"/>
    <w:uiPriority w:val="9"/>
    <w:rsid w:val="006D03D3"/>
    <w:rPr>
      <w:rFonts w:ascii="Calibri" w:eastAsiaTheme="majorEastAsia" w:hAnsi="Calibri" w:cstheme="majorBidi"/>
      <w:color w:val="000000" w:themeColor="text1"/>
      <w:sz w:val="20"/>
    </w:rPr>
  </w:style>
  <w:style w:type="character" w:customStyle="1" w:styleId="Titre3Car">
    <w:name w:val="Titre 3 Car"/>
    <w:basedOn w:val="Policepardfaut"/>
    <w:link w:val="Titre3"/>
    <w:uiPriority w:val="9"/>
    <w:rsid w:val="00970113"/>
    <w:rPr>
      <w:rFonts w:ascii="Calibri" w:eastAsiaTheme="majorEastAsia" w:hAnsi="Calibri" w:cstheme="majorBidi"/>
      <w:color w:val="C45911" w:themeColor="accent2" w:themeShade="BF"/>
    </w:rPr>
  </w:style>
  <w:style w:type="paragraph" w:styleId="Titre">
    <w:name w:val="Title"/>
    <w:aliases w:val="Titre Général"/>
    <w:basedOn w:val="Normal"/>
    <w:next w:val="Normal"/>
    <w:link w:val="TitreCar"/>
    <w:uiPriority w:val="10"/>
    <w:qFormat/>
    <w:rsid w:val="00863DBA"/>
    <w:pPr>
      <w:contextualSpacing/>
    </w:pPr>
    <w:rPr>
      <w:rFonts w:ascii="Calibri" w:eastAsiaTheme="majorEastAsia" w:hAnsi="Calibri" w:cstheme="majorBidi"/>
      <w:b/>
      <w:bCs/>
      <w:color w:val="FFFFFF" w:themeColor="background1"/>
      <w:spacing w:val="-10"/>
      <w:kern w:val="28"/>
      <w:sz w:val="56"/>
      <w:szCs w:val="56"/>
    </w:rPr>
  </w:style>
  <w:style w:type="character" w:customStyle="1" w:styleId="TitreCar">
    <w:name w:val="Titre Car"/>
    <w:aliases w:val="Titre Général Car"/>
    <w:basedOn w:val="Policepardfaut"/>
    <w:link w:val="Titre"/>
    <w:uiPriority w:val="10"/>
    <w:rsid w:val="00863DBA"/>
    <w:rPr>
      <w:rFonts w:ascii="Calibri" w:eastAsiaTheme="majorEastAsia" w:hAnsi="Calibri" w:cstheme="majorBidi"/>
      <w:b/>
      <w:bCs/>
      <w:color w:val="FFFFFF" w:themeColor="background1"/>
      <w:spacing w:val="-10"/>
      <w:kern w:val="28"/>
      <w:sz w:val="56"/>
      <w:szCs w:val="56"/>
    </w:rPr>
  </w:style>
  <w:style w:type="paragraph" w:styleId="En-tte">
    <w:name w:val="header"/>
    <w:basedOn w:val="Normal"/>
    <w:link w:val="En-tteCar"/>
    <w:uiPriority w:val="99"/>
    <w:unhideWhenUsed/>
    <w:rsid w:val="00630C14"/>
    <w:pPr>
      <w:tabs>
        <w:tab w:val="center" w:pos="4703"/>
        <w:tab w:val="right" w:pos="9406"/>
      </w:tabs>
      <w:ind w:left="737"/>
    </w:pPr>
    <w:rPr>
      <w:rFonts w:eastAsiaTheme="minorEastAsia"/>
      <w:color w:val="000000" w:themeColor="text1"/>
      <w:sz w:val="16"/>
      <w:lang w:eastAsia="fr-FR"/>
    </w:rPr>
  </w:style>
  <w:style w:type="character" w:customStyle="1" w:styleId="En-tteCar">
    <w:name w:val="En-tête Car"/>
    <w:basedOn w:val="Policepardfaut"/>
    <w:link w:val="En-tte"/>
    <w:uiPriority w:val="99"/>
    <w:rsid w:val="00630C14"/>
    <w:rPr>
      <w:rFonts w:asciiTheme="majorHAnsi" w:eastAsiaTheme="minorEastAsia" w:hAnsiTheme="majorHAnsi"/>
      <w:color w:val="000000" w:themeColor="text1"/>
      <w:sz w:val="16"/>
      <w:lang w:eastAsia="fr-FR"/>
    </w:rPr>
  </w:style>
  <w:style w:type="paragraph" w:styleId="Pieddepage">
    <w:name w:val="footer"/>
    <w:aliases w:val="Note bas de page"/>
    <w:basedOn w:val="Normal"/>
    <w:link w:val="PieddepageCar"/>
    <w:uiPriority w:val="99"/>
    <w:unhideWhenUsed/>
    <w:rsid w:val="00630C14"/>
    <w:pPr>
      <w:tabs>
        <w:tab w:val="center" w:pos="4703"/>
        <w:tab w:val="right" w:pos="9406"/>
      </w:tabs>
      <w:ind w:left="737"/>
    </w:pPr>
    <w:rPr>
      <w:rFonts w:ascii="Calibri" w:eastAsiaTheme="minorEastAsia" w:hAnsi="Calibri"/>
      <w:i/>
      <w:iCs/>
      <w:color w:val="000000" w:themeColor="text1"/>
      <w:sz w:val="16"/>
      <w:lang w:eastAsia="fr-FR"/>
    </w:rPr>
  </w:style>
  <w:style w:type="character" w:customStyle="1" w:styleId="PieddepageCar">
    <w:name w:val="Pied de page Car"/>
    <w:aliases w:val="Note bas de page Car"/>
    <w:basedOn w:val="Policepardfaut"/>
    <w:link w:val="Pieddepage"/>
    <w:uiPriority w:val="99"/>
    <w:rsid w:val="00630C14"/>
    <w:rPr>
      <w:rFonts w:ascii="Calibri" w:eastAsiaTheme="minorEastAsia" w:hAnsi="Calibri"/>
      <w:i/>
      <w:iCs/>
      <w:color w:val="000000" w:themeColor="text1"/>
      <w:sz w:val="16"/>
      <w:lang w:eastAsia="fr-FR"/>
    </w:rPr>
  </w:style>
  <w:style w:type="character" w:styleId="Numrodepage">
    <w:name w:val="page number"/>
    <w:basedOn w:val="Policepardfaut"/>
    <w:uiPriority w:val="99"/>
    <w:semiHidden/>
    <w:unhideWhenUsed/>
    <w:rsid w:val="00863DBA"/>
  </w:style>
  <w:style w:type="paragraph" w:styleId="Notedebasdepage">
    <w:name w:val="footnote text"/>
    <w:basedOn w:val="Normal"/>
    <w:link w:val="NotedebasdepageCar"/>
    <w:uiPriority w:val="99"/>
    <w:semiHidden/>
    <w:rsid w:val="00863DBA"/>
    <w:pPr>
      <w:ind w:left="737"/>
    </w:pPr>
    <w:rPr>
      <w:rFonts w:ascii="TheSans 3-Light" w:eastAsia="Calibri" w:hAnsi="TheSans 3-Light" w:cs="Times New Roman"/>
      <w:sz w:val="16"/>
      <w:szCs w:val="20"/>
      <w:lang w:val="en-US" w:eastAsia="en-GB"/>
    </w:rPr>
  </w:style>
  <w:style w:type="character" w:customStyle="1" w:styleId="NotedebasdepageCar">
    <w:name w:val="Note de bas de page Car"/>
    <w:basedOn w:val="Policepardfaut"/>
    <w:link w:val="Notedebasdepage"/>
    <w:uiPriority w:val="99"/>
    <w:semiHidden/>
    <w:rsid w:val="00863DBA"/>
    <w:rPr>
      <w:rFonts w:ascii="TheSans 3-Light" w:eastAsia="Calibri" w:hAnsi="TheSans 3-Light" w:cs="Times New Roman"/>
      <w:sz w:val="16"/>
      <w:szCs w:val="20"/>
      <w:lang w:val="en-US" w:eastAsia="en-GB"/>
    </w:rPr>
  </w:style>
  <w:style w:type="character" w:styleId="Appelnotedebasdep">
    <w:name w:val="footnote reference"/>
    <w:basedOn w:val="Policepardfaut"/>
    <w:uiPriority w:val="99"/>
    <w:semiHidden/>
    <w:rsid w:val="00863DBA"/>
    <w:rPr>
      <w:rFonts w:cs="Times New Roman"/>
      <w:vertAlign w:val="superscript"/>
    </w:rPr>
  </w:style>
  <w:style w:type="table" w:styleId="Grilledutableau">
    <w:name w:val="Table Grid"/>
    <w:basedOn w:val="TableauNormal"/>
    <w:uiPriority w:val="59"/>
    <w:rsid w:val="00863DBA"/>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863DBA"/>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863DBA"/>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863DBA"/>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863DBA"/>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863DBA"/>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37A5"/>
    <w:pPr>
      <w:ind w:left="720"/>
      <w:contextualSpacing/>
    </w:pPr>
  </w:style>
  <w:style w:type="paragraph" w:customStyle="1" w:styleId="p1">
    <w:name w:val="p1"/>
    <w:basedOn w:val="Normal"/>
    <w:rsid w:val="007C27A5"/>
    <w:rPr>
      <w:rFonts w:ascii="The Sans-" w:hAnsi="The Sans-" w:cs="Times New Roman"/>
      <w:sz w:val="23"/>
      <w:szCs w:val="23"/>
      <w:lang w:eastAsia="fr-FR"/>
    </w:rPr>
  </w:style>
  <w:style w:type="character" w:customStyle="1" w:styleId="Titre5Car">
    <w:name w:val="Titre 5 Car"/>
    <w:basedOn w:val="Policepardfaut"/>
    <w:link w:val="Titre5"/>
    <w:uiPriority w:val="9"/>
    <w:semiHidden/>
    <w:rsid w:val="007568BC"/>
    <w:rPr>
      <w:rFonts w:asciiTheme="majorHAnsi" w:eastAsiaTheme="majorEastAsia" w:hAnsiTheme="majorHAnsi" w:cstheme="majorBidi"/>
      <w:color w:val="2F5496" w:themeColor="accent1" w:themeShade="BF"/>
      <w:sz w:val="20"/>
    </w:rPr>
  </w:style>
  <w:style w:type="character" w:customStyle="1" w:styleId="Titre6Car">
    <w:name w:val="Titre 6 Car"/>
    <w:basedOn w:val="Policepardfaut"/>
    <w:link w:val="Titre6"/>
    <w:uiPriority w:val="9"/>
    <w:semiHidden/>
    <w:rsid w:val="007568BC"/>
    <w:rPr>
      <w:rFonts w:asciiTheme="majorHAnsi" w:eastAsiaTheme="majorEastAsia" w:hAnsiTheme="majorHAnsi" w:cstheme="majorBidi"/>
      <w:color w:val="1F3763" w:themeColor="accent1" w:themeShade="7F"/>
      <w:sz w:val="20"/>
    </w:rPr>
  </w:style>
  <w:style w:type="character" w:customStyle="1" w:styleId="Titre7Car">
    <w:name w:val="Titre 7 Car"/>
    <w:basedOn w:val="Policepardfaut"/>
    <w:link w:val="Titre7"/>
    <w:uiPriority w:val="9"/>
    <w:semiHidden/>
    <w:rsid w:val="007568BC"/>
    <w:rPr>
      <w:rFonts w:asciiTheme="majorHAnsi" w:eastAsiaTheme="majorEastAsia" w:hAnsiTheme="majorHAnsi" w:cstheme="majorBidi"/>
      <w:i/>
      <w:iCs/>
      <w:color w:val="1F3763" w:themeColor="accent1" w:themeShade="7F"/>
      <w:sz w:val="20"/>
    </w:rPr>
  </w:style>
  <w:style w:type="character" w:customStyle="1" w:styleId="Titre8Car">
    <w:name w:val="Titre 8 Car"/>
    <w:basedOn w:val="Policepardfaut"/>
    <w:link w:val="Titre8"/>
    <w:uiPriority w:val="9"/>
    <w:semiHidden/>
    <w:rsid w:val="007568B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568BC"/>
    <w:rPr>
      <w:rFonts w:asciiTheme="majorHAnsi" w:eastAsiaTheme="majorEastAsia" w:hAnsiTheme="majorHAnsi" w:cstheme="majorBidi"/>
      <w:i/>
      <w:iCs/>
      <w:color w:val="272727" w:themeColor="text1" w:themeTint="D8"/>
      <w:sz w:val="21"/>
      <w:szCs w:val="21"/>
    </w:rPr>
  </w:style>
  <w:style w:type="paragraph" w:customStyle="1" w:styleId="p2">
    <w:name w:val="p2"/>
    <w:basedOn w:val="Normal"/>
    <w:rsid w:val="007C27A5"/>
    <w:rPr>
      <w:rFonts w:ascii="The Sans-" w:hAnsi="The Sans-" w:cs="Times New Roman"/>
      <w:sz w:val="15"/>
      <w:szCs w:val="15"/>
      <w:lang w:eastAsia="fr-FR"/>
    </w:rPr>
  </w:style>
  <w:style w:type="character" w:styleId="Mentionnonrsolue">
    <w:name w:val="Unresolved Mention"/>
    <w:basedOn w:val="Policepardfaut"/>
    <w:uiPriority w:val="99"/>
    <w:rsid w:val="002037BB"/>
    <w:rPr>
      <w:color w:val="605E5C"/>
      <w:shd w:val="clear" w:color="auto" w:fill="E1DFDD"/>
    </w:rPr>
  </w:style>
  <w:style w:type="character" w:styleId="Lienhypertextesuivivisit">
    <w:name w:val="FollowedHyperlink"/>
    <w:basedOn w:val="Policepardfaut"/>
    <w:uiPriority w:val="99"/>
    <w:semiHidden/>
    <w:unhideWhenUsed/>
    <w:rsid w:val="002B104C"/>
    <w:rPr>
      <w:color w:val="954F72" w:themeColor="followedHyperlink"/>
      <w:u w:val="single"/>
    </w:rPr>
  </w:style>
  <w:style w:type="paragraph" w:styleId="NormalWeb">
    <w:name w:val="Normal (Web)"/>
    <w:basedOn w:val="Normal"/>
    <w:uiPriority w:val="99"/>
    <w:semiHidden/>
    <w:unhideWhenUsed/>
    <w:rsid w:val="00A67DB5"/>
    <w:pPr>
      <w:spacing w:before="100" w:beforeAutospacing="1" w:after="100" w:afterAutospacing="1"/>
    </w:pPr>
    <w:rPr>
      <w:rFonts w:ascii="Times New Roman" w:eastAsia="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3799">
      <w:bodyDiv w:val="1"/>
      <w:marLeft w:val="0"/>
      <w:marRight w:val="0"/>
      <w:marTop w:val="0"/>
      <w:marBottom w:val="0"/>
      <w:divBdr>
        <w:top w:val="none" w:sz="0" w:space="0" w:color="auto"/>
        <w:left w:val="none" w:sz="0" w:space="0" w:color="auto"/>
        <w:bottom w:val="none" w:sz="0" w:space="0" w:color="auto"/>
        <w:right w:val="none" w:sz="0" w:space="0" w:color="auto"/>
      </w:divBdr>
    </w:div>
    <w:div w:id="984622062">
      <w:bodyDiv w:val="1"/>
      <w:marLeft w:val="0"/>
      <w:marRight w:val="0"/>
      <w:marTop w:val="0"/>
      <w:marBottom w:val="0"/>
      <w:divBdr>
        <w:top w:val="none" w:sz="0" w:space="0" w:color="auto"/>
        <w:left w:val="none" w:sz="0" w:space="0" w:color="auto"/>
        <w:bottom w:val="none" w:sz="0" w:space="0" w:color="auto"/>
        <w:right w:val="none" w:sz="0" w:space="0" w:color="auto"/>
      </w:divBdr>
    </w:div>
    <w:div w:id="1261261340">
      <w:bodyDiv w:val="1"/>
      <w:marLeft w:val="0"/>
      <w:marRight w:val="0"/>
      <w:marTop w:val="0"/>
      <w:marBottom w:val="0"/>
      <w:divBdr>
        <w:top w:val="none" w:sz="0" w:space="0" w:color="auto"/>
        <w:left w:val="none" w:sz="0" w:space="0" w:color="auto"/>
        <w:bottom w:val="none" w:sz="0" w:space="0" w:color="auto"/>
        <w:right w:val="none" w:sz="0" w:space="0" w:color="auto"/>
      </w:divBdr>
    </w:div>
    <w:div w:id="2046634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dn01.fed.be/documents/28f20a021890b379acbe59d7536dcca7/FODKAN_BAROMETER_PUBLIEKSEVENEMENTEN_FR_DEF_P1.pdf" TargetMode="External"/><Relationship Id="rId18" Type="http://schemas.openxmlformats.org/officeDocument/2006/relationships/hyperlink" Target="https://covidsafe.be/fr/questions-frequent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justice.just.fgov.be/doc/rech_f.htm" TargetMode="External"/><Relationship Id="rId7" Type="http://schemas.openxmlformats.org/officeDocument/2006/relationships/settings" Target="settings.xml"/><Relationship Id="rId12" Type="http://schemas.openxmlformats.org/officeDocument/2006/relationships/hyperlink" Target="http://www.sport-adeps.be/index.php?id=8682" TargetMode="External"/><Relationship Id="rId17" Type="http://schemas.openxmlformats.org/officeDocument/2006/relationships/hyperlink" Target="https://www.wallonie.be/fr/actualites/coronavirus-covid-19-mesures-regional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wallonie.be/fr/actualites/analyse-des-risques-covid-pour-lesorganisateurs-devenements" TargetMode="External"/><Relationship Id="rId20" Type="http://schemas.openxmlformats.org/officeDocument/2006/relationships/hyperlink" Target="https://covid.aviq.be/fr/faq-covidsafetick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coronavirus.be/fr/protocol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onomie.fgov.be/fr/themes/entreprises/coronavirus/activites-economiques/coronavirus-conseils-pour-l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allonie.be/fr/actualites/application-du-covid-safe-ticket-dans-divers-secteurs-en-wallo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fo-coronavirus.be/fr/protocols/" TargetMode="External"/><Relationship Id="rId22" Type="http://schemas.openxmlformats.org/officeDocument/2006/relationships/hyperlink" Target="https://covid.aviq.be/fr/supports-de-communicatio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0202568\OneDrive%20-%20Office%20365%20GPI\01_Documents\Mod&#232;les%20Office%20personnalis&#233;s\LOC_SamSom_Memo_Re&#769;union_Fr.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C961D909599745920E5ADDE67C49D9" ma:contentTypeVersion="34" ma:contentTypeDescription="Create a new document." ma:contentTypeScope="" ma:versionID="de784527e74677f744a8943c65111acc">
  <xsd:schema xmlns:xsd="http://www.w3.org/2001/XMLSchema" xmlns:xs="http://www.w3.org/2001/XMLSchema" xmlns:p="http://schemas.microsoft.com/office/2006/metadata/properties" xmlns:ns1="http://schemas.microsoft.com/sharepoint/v3" xmlns:ns3="378fff88-bbe5-4121-a273-79c24187d758" xmlns:ns4="eef87360-c29d-4478-91e1-e2d773b67fef" targetNamespace="http://schemas.microsoft.com/office/2006/metadata/properties" ma:root="true" ma:fieldsID="826be295e7cd6d0f0c022201afcbbd6a" ns1:_="" ns3:_="" ns4:_="">
    <xsd:import namespace="http://schemas.microsoft.com/sharepoint/v3"/>
    <xsd:import namespace="378fff88-bbe5-4121-a273-79c24187d758"/>
    <xsd:import namespace="eef87360-c29d-4478-91e1-e2d773b67fe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fff88-bbe5-4121-a273-79c24187d7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87360-c29d-4478-91e1-e2d773b67fe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ChannelId xmlns="eef87360-c29d-4478-91e1-e2d773b67fef" xsi:nil="true"/>
    <_ip_UnifiedCompliancePolicyUIAction xmlns="http://schemas.microsoft.com/sharepoint/v3" xsi:nil="true"/>
    <Math_Settings xmlns="eef87360-c29d-4478-91e1-e2d773b67fef" xsi:nil="true"/>
    <Owner xmlns="eef87360-c29d-4478-91e1-e2d773b67fef">
      <UserInfo>
        <DisplayName/>
        <AccountId xsi:nil="true"/>
        <AccountType/>
      </UserInfo>
    </Owner>
    <AppVersion xmlns="eef87360-c29d-4478-91e1-e2d773b67fef" xsi:nil="true"/>
    <Invited_Teachers xmlns="eef87360-c29d-4478-91e1-e2d773b67fef" xsi:nil="true"/>
    <IsNotebookLocked xmlns="eef87360-c29d-4478-91e1-e2d773b67fef" xsi:nil="true"/>
    <Self_Registration_Enabled0 xmlns="eef87360-c29d-4478-91e1-e2d773b67fef" xsi:nil="true"/>
    <NotebookType xmlns="eef87360-c29d-4478-91e1-e2d773b67fef" xsi:nil="true"/>
    <FolderType xmlns="eef87360-c29d-4478-91e1-e2d773b67fef" xsi:nil="true"/>
    <_ip_UnifiedCompliancePolicyProperties xmlns="http://schemas.microsoft.com/sharepoint/v3" xsi:nil="true"/>
    <Teachers xmlns="eef87360-c29d-4478-91e1-e2d773b67fef">
      <UserInfo>
        <DisplayName/>
        <AccountId xsi:nil="true"/>
        <AccountType/>
      </UserInfo>
    </Teachers>
    <Students xmlns="eef87360-c29d-4478-91e1-e2d773b67fef">
      <UserInfo>
        <DisplayName/>
        <AccountId xsi:nil="true"/>
        <AccountType/>
      </UserInfo>
    </Students>
    <Student_Groups xmlns="eef87360-c29d-4478-91e1-e2d773b67fef">
      <UserInfo>
        <DisplayName/>
        <AccountId xsi:nil="true"/>
        <AccountType/>
      </UserInfo>
    </Student_Groups>
    <Invited_Students xmlns="eef87360-c29d-4478-91e1-e2d773b67fef" xsi:nil="true"/>
    <LMS_Mappings xmlns="eef87360-c29d-4478-91e1-e2d773b67fef" xsi:nil="true"/>
    <Is_Collaboration_Space_Locked xmlns="eef87360-c29d-4478-91e1-e2d773b67fef" xsi:nil="true"/>
    <Self_Registration_Enabled xmlns="eef87360-c29d-4478-91e1-e2d773b67fef" xsi:nil="true"/>
    <Has_Teacher_Only_SectionGroup xmlns="eef87360-c29d-4478-91e1-e2d773b67fef" xsi:nil="true"/>
    <CultureName xmlns="eef87360-c29d-4478-91e1-e2d773b67fef" xsi:nil="true"/>
    <Distribution_Groups xmlns="eef87360-c29d-4478-91e1-e2d773b67fef" xsi:nil="true"/>
    <DefaultSectionNames xmlns="eef87360-c29d-4478-91e1-e2d773b67fef" xsi:nil="true"/>
    <Templates xmlns="eef87360-c29d-4478-91e1-e2d773b67fef" xsi:nil="true"/>
  </documentManagement>
</p:properties>
</file>

<file path=customXml/itemProps1.xml><?xml version="1.0" encoding="utf-8"?>
<ds:datastoreItem xmlns:ds="http://schemas.openxmlformats.org/officeDocument/2006/customXml" ds:itemID="{F737161C-16E2-4ED0-A4BB-B370A330A046}">
  <ds:schemaRefs>
    <ds:schemaRef ds:uri="http://schemas.openxmlformats.org/officeDocument/2006/bibliography"/>
  </ds:schemaRefs>
</ds:datastoreItem>
</file>

<file path=customXml/itemProps2.xml><?xml version="1.0" encoding="utf-8"?>
<ds:datastoreItem xmlns:ds="http://schemas.openxmlformats.org/officeDocument/2006/customXml" ds:itemID="{18004972-3561-451D-9255-00BCBDAC7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8fff88-bbe5-4121-a273-79c24187d758"/>
    <ds:schemaRef ds:uri="eef87360-c29d-4478-91e1-e2d773b67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C6461-AA86-497D-8DA6-CA2AC01FCBC7}">
  <ds:schemaRefs>
    <ds:schemaRef ds:uri="http://schemas.microsoft.com/sharepoint/v3/contenttype/forms"/>
  </ds:schemaRefs>
</ds:datastoreItem>
</file>

<file path=customXml/itemProps4.xml><?xml version="1.0" encoding="utf-8"?>
<ds:datastoreItem xmlns:ds="http://schemas.openxmlformats.org/officeDocument/2006/customXml" ds:itemID="{95A4CDF7-317B-4BA8-9C6C-758E2B86E385}">
  <ds:schemaRefs>
    <ds:schemaRef ds:uri="http://schemas.microsoft.com/office/2006/metadata/properties"/>
    <ds:schemaRef ds:uri="http://schemas.microsoft.com/office/infopath/2007/PartnerControls"/>
    <ds:schemaRef ds:uri="eef87360-c29d-4478-91e1-e2d773b67fe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LOC_SamSom_Memo_Réunion_Fr</Template>
  <TotalTime>1196</TotalTime>
  <Pages>3</Pages>
  <Words>1235</Words>
  <Characters>6794</Characters>
  <Application>Microsoft Office Word</Application>
  <DocSecurity>0</DocSecurity>
  <Lines>56</Lines>
  <Paragraphs>16</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Police Locale - Mémo/Réunion - Interne - Identité visuelle - Template Word - FR</vt:lpstr>
      <vt:lpstr>Titre 1 (Calibri bold 20 pts bleu)        </vt:lpstr>
      <vt:lpstr>    Titre 2 (Calibri regular 16 pts bleu)</vt:lpstr>
      <vt:lpstr>        Titre 3 (Calibri regular 12 pts bleu)</vt:lpstr>
    </vt:vector>
  </TitlesOfParts>
  <Manager/>
  <Company/>
  <LinksUpToDate>false</LinksUpToDate>
  <CharactersWithSpaces>8013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Locale - Mémo/Réunion - Interne - Identité visuelle - Template Word - FR</dc:title>
  <dc:subject/>
  <dc:creator>Bourgeois Jean-Paul (ZP SamSom)</dc:creator>
  <cp:keywords/>
  <dc:description/>
  <cp:lastModifiedBy>Bourgeois Jean-Paul (ZP SamSom)</cp:lastModifiedBy>
  <cp:revision>153</cp:revision>
  <cp:lastPrinted>2018-03-14T06:45:00Z</cp:lastPrinted>
  <dcterms:created xsi:type="dcterms:W3CDTF">2021-11-23T22:31:00Z</dcterms:created>
  <dcterms:modified xsi:type="dcterms:W3CDTF">2022-01-31T22:20:00Z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0x01010062C961D909599745920E5ADDE67C49D9</vt:lpwstr>
  </property>
  <property fmtid="{D5CDD505-2E9C-101B-9397-08002B2CF9AE}" pid="3" name="POL_DMS_Theme">
    <vt:lpwstr/>
  </property>
  <property fmtid="{D5CDD505-2E9C-101B-9397-08002B2CF9AE}" pid="4" name="POL_DMS_Publisher">
    <vt:lpwstr>2;#Directie van de Communicatie|fa7e9a81-30db-4e36-bdde-02329c4af50e</vt:lpwstr>
  </property>
  <property fmtid="{D5CDD505-2E9C-101B-9397-08002B2CF9AE}" pid="5" name="POL_DMS_TypeDailyDoc">
    <vt:lpwstr>21;#Geen|33b8ccf9-dd74-4c91-a177-cd96f135ad20</vt:lpwstr>
  </property>
  <property fmtid="{D5CDD505-2E9C-101B-9397-08002B2CF9AE}" pid="6" name="POL_DMS_Coverage">
    <vt:lpwstr>1;#Belgique|61daf74a-b2d8-49c3-ab6c-e8082cd1faa5</vt:lpwstr>
  </property>
  <property fmtid="{D5CDD505-2E9C-101B-9397-08002B2CF9AE}" pid="7" name="POL_DMS_Language">
    <vt:lpwstr>31;#Frans|5a94cfaf-711f-4161-b305-d5d842cdbcaf</vt:lpwstr>
  </property>
  <property fmtid="{D5CDD505-2E9C-101B-9397-08002B2CF9AE}" pid="8" name="POL_DMS_SecurityLevel">
    <vt:lpwstr/>
  </property>
  <property fmtid="{D5CDD505-2E9C-101B-9397-08002B2CF9AE}" pid="9" name="POL_DMS_Status">
    <vt:lpwstr/>
  </property>
</Properties>
</file>